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b5ad" w14:textId="e20b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2012 года №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между Республикой Казахстан и Российской Федерацией о 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подписании Соглашения между Республикой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Федерацией о порядке пребывания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территории Российской Федерации и граждан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Республикой Казахстан и 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Республики Казахстан Соглашение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2012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Российской Федерацией</w:t>
      </w:r>
      <w:r>
        <w:br/>
      </w:r>
      <w:r>
        <w:rPr>
          <w:rFonts w:ascii="Times New Roman"/>
          <w:b/>
          <w:i w:val="false"/>
          <w:color w:val="000000"/>
        </w:rPr>
        <w:t>
о порядке пребывания граждан Республики Казахстан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и граждан Российской Федерации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государствами, правового урегулирования поездок их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дружбе, сотрудничестве и взаимной помощи между Республикой Казахстан и Российской Федерацией от 25 мая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одного государства на территории другого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Граждане одной Стороны, временно пребывающие на территории другой Стороны, освобождаются от обязанности регистрации (постановки на учет по месту пребывания) в компетентных органах Стороны пребывания в течение 30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Срок временного пребывания, указанный в пункте 1 настоящей статьи, исчисляется с даты въезда гражданина одной Стороны на территорию другой Стороны, подтвержденной миграционной картой с отметкой органов пограничного контроля, проставленной при въезде на территорию Стороны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пребывания гражданина одной Стороны на территории другой Стороны свыше 30 дней, указанный гражданин обязан зарегистрироваться (встать на учет по месту пребывания) в компетентных органах Стороны пребывания в соответствии с ее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одной Стороны во время пребывания на территории другой Стороны обязаны соблюдать законодательство Стороны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временно применяется с даты подписания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необходимых,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6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в целях обеспечения государственной безопасности, охраны общественного порядка и здоровья населения может приостановить действие настоящего Соглашения полностью или частично. Письменное уведомление о принятом решении направляется по дипломатическим каналам другой Стороне не позднее, чем за 72 часа до такого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Сторона, принявшая решение о приостановлении действия настоящего Соглашения по причинам, указанным в пункте 3 настоящей статьи, в том же порядке сообщает другой Стороне о возобновлении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« » 20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/>
          <w:color w:val="000000"/>
          <w:sz w:val="28"/>
        </w:rPr>
        <w:t>За Российскую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