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9624" w14:textId="8e79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2012 года № 431. Утратило силу постановлением Правительства Республики Казахстан от 9 июня 2017 года № 357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Правительства РК от 09.06.2017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августа 2007 года № 725 "Об образовании Межведомственной комиссии по развитию нефтегазовой и энергетической отраслей"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развитию нефтегазовой и энергетической отраслей,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36"/>
        <w:gridCol w:w="7064"/>
      </w:tblGrid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апреля 2012 года № 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2007 года № 725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развитию</w:t>
      </w:r>
      <w:r>
        <w:br/>
      </w:r>
      <w:r>
        <w:rPr>
          <w:rFonts w:ascii="Times New Roman"/>
          <w:b/>
          <w:i w:val="false"/>
          <w:color w:val="000000"/>
        </w:rPr>
        <w:t>нефтегазовой и энергетической отраслей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25"/>
        <w:gridCol w:w="2803"/>
        <w:gridCol w:w="7172"/>
      </w:tblGrid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 Кажимканович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Сауат Мухаметбаевич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Зиябекович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вице-министр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Администрации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Исекешев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Асет Орентаевич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Абдыкаликова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Каппаров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Джамбулович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Жамишев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 Бидахметович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Турсынович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5"/>
        <w:gridCol w:w="790"/>
        <w:gridCol w:w="10855"/>
      </w:tblGrid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Куанышевич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Сагинтаев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Абдирович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Салидат Зикеновна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 Мажитович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Магавьянович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Кадырхан Махмудович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Мухамеджанов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Бауржан Алимович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Бергей Саулебаевич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Умирзак Естаевич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Аскарович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ассоциации организаций нефтегазового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"KazEnergy"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Кетебаевич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"Национальная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"КазМунайГаз"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Бакытжан Толеукажиевич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электрическими сетями "KEGOC"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Салимгереев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Жанабаевич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"Самрук-Казына"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Алмасадам Майданович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"Самрук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