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a5db" w14:textId="2eaa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2012 года № 441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Утверждены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постановлением Правительства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Республики Казахстан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от 11 апреля 2012 года № 441 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11.05.2014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25.12.2015 </w:t>
      </w:r>
      <w:r>
        <w:rPr>
          <w:rFonts w:ascii="Times New Roman"/>
          <w:b w:val="false"/>
          <w:i w:val="false"/>
          <w:color w:val="000000"/>
          <w:sz w:val="28"/>
        </w:rPr>
        <w:t>№ 1063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