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2376" w14:textId="4962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2010 года № 1531 "О Стратегическом плане Министерства экономического развития и торговли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2012 года № 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1531 «О Стратегическом плане Министерства экономического развития и торговли Республики Казахстан на 2011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экономического развития и торговли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сороковую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«Необходимо осуществление мероприятий по государственной поддержке: решение вопросов обустройства моногородов, жилищной проблемы на селе, развития сети сельских учреждений здравоохранения, общего образования, газификации, дорожного строительства на селе, обеспечения средствами связи и телекоммуникациями.»;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пятьдесят первой цифры «26» заменить цифрами «27»;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«001, 004, 006, 007, 009, 010, 011, 012, 014, 015, 016, 018, 020, 023, 025, 029, 033, 042, 049, 053, 054, 055, 117»;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«106,9» заменить цифрами «106,0»;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«107,4» заменить цифрами «107,6»;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 «Повышение эффективности внутренней торговли»: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«ИФО торговли»: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цифры «110,2» заменить цифрами «112,7»;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1.5. «Создание рациональной территориальной организации экономического потенциала и благоприятных условий жизнедеятельности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прямых результатов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1"/>
        <w:gridCol w:w="1674"/>
        <w:gridCol w:w="1160"/>
        <w:gridCol w:w="805"/>
        <w:gridCol w:w="805"/>
        <w:gridCol w:w="805"/>
        <w:gridCol w:w="808"/>
        <w:gridCol w:w="804"/>
        <w:gridCol w:w="804"/>
        <w:gridCol w:w="804"/>
      </w:tblGrid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»;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подпунктами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808"/>
        <w:gridCol w:w="810"/>
        <w:gridCol w:w="808"/>
        <w:gridCol w:w="808"/>
        <w:gridCol w:w="808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Разработка и утверждение Программы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агломераций и моногородов»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Разработка и утверждение Концепции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»;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2. «Создание эффективной и оперативной системы продвижения и защиты экономических интересов республики путем интеграции в мировую торгово-экономическую систему»: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пункта 1 цифры «101,8» заменить цифрами «103,8»;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2.3. «Вступление во Всемирную торговую организацию»: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«Завершение двусторонних переговоров по вступлению в ВТО со странами-членами Рабочей группы»: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пункта 1 цифру «3»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«Внедрение новой модели государственного управления, на принципах корпоративного управления, результативности, транспарентности и подотчетности обществу к 2015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«001, 007, 011, 012, 017, 050, 051, 052»;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 «Внедрение элементов, необходимых для полноценного функционирования системы государственного управления, ориентированного на результат»: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5"/>
        <w:gridCol w:w="808"/>
        <w:gridCol w:w="809"/>
        <w:gridCol w:w="809"/>
        <w:gridCol w:w="809"/>
        <w:gridCol w:w="810"/>
      </w:tblGrid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Согласование проектов документов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внесений изменений и дополнений в них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»;</w:t>
      </w:r>
    </w:p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«Мероприятия по реализации стратегического направления и цели государственного органа» дополнить 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Обеспечение информационной безопасности»;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«Период реализации» дополнить словами «На постоянной основе»;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формированию и развитию экономической и торговой политики, системы государственного планирования и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Содержание центрального аппарата министерства» цифры «1 681 930» заменить цифрами «1 671 198»;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«ИФО торговли*» цифры «110,2» заменить цифрами «112,7»;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«Завершение двусторонних переговоров по вступлению в ВТО со странами-членами Рабочей группы» цифру «3»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«ИФО ВВП*» цифры «106,9» заменить цифрами «106,0»;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«ИФО несырьевого сектора» цифры «107,4» заменить цифрами «107,6»;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одной единицы штатной численности**» цифры «2 792,5» заменить цифрами «2768»;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«3 649 826» заменить цифрами «3 639 094»;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«Целевые трансферты на развитие областным бюджетам, бюджетам городов Астаны и Алматы на развитие индустриальной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«Подведение недостающей производственной (индустриальной) инфраструктуры» цифры «11 546 000» заменить цифрами «18 796 000»;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проектов обеспеченных недостающей инфраструктурой» цифры «87» заменить цифрами «95»;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обрабатывающей промышленности в структуре ВВП» цифры «11,2» заменить цифрами «11,1»;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«11 546 000» заменить цифрами «18 796 000»;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«Оздоровление и усиление предпринимательского потенциала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«Доля обрабатывающей промышленности в структуре ВВП» цифры «11,2» заменить цифрами «11,1»;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023 «Реализация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бюджетной программы 023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0217"/>
      </w:tblGrid>
      <w:tr>
        <w:trPr>
          <w:trHeight w:val="705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«Целевые текущие трансферты областным бюджетам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»;</w:t>
      </w:r>
    </w:p>
    <w:bookmarkStart w:name="z6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«Вид бюджетной программы» слова «осуществление государственных функций, полномочий и оказание вытекающих из них государственных услуг» заменить словами «предоставление трансфертов и бюджетных субсидий»;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«Финансирование разработки или корректировки, а также проведения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цифры «696 000» заменить цифрами «1 676 000»;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проектов, по которым разрабатываются технико-экономические обоснования» цифры «14»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«Предполагаемые затраты на разработку и экспертизу технико-экономических обоснований бюджетных инвестиционных проектов» цифры «440 000» заменить цифрами «1 420 000»;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«696 000» заменить цифрами «1 676 000»;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«Услуги по реализации торговой политики»: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содержание Комитета торговли» цифры «94 630» заменить цифрами «98 824»;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одной единицы штатной численности: Комитет торговли; Торговое представительство РК в РФ» цифры «3 788» заменить цифрами «3 963»;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«388 001» заменить цифрами «392 195»;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049 «Содействие продвижению экспорта казахстанских товаров на внешние рынки в рамках направления «Экспортер - 2020»: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«1. Выдвижение кандидатуры города Астаны на право проведения «Экспо-2017» цифры «2 251 370» заменить цифрами «2 101 370»;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«3. Участие Республики Казахстан на международной выставке «Экспо-2012» (Южная Корея)» цифры «963 250» заменить цифрами «863 250»;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«Темп роста внешнеторгового оборота» дополнить цифрами «103,8»;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«3 309 620» заменить цифрами «3 059 620»;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117 «Поддержка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бюджетной программы 117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9899"/>
      </w:tblGrid>
      <w:tr>
        <w:trPr>
          <w:trHeight w:val="25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 и Алматы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в регионах в рамках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- 2020»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»;</w:t>
      </w:r>
    </w:p>
    <w:bookmarkStart w:name="z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«Вид бюджетной программы» слово «распределяемая»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«1. Субсидирование процентной ставки по кредитам банков второго уровня в рамках реализации 1 и 3 направлений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 цифры «5 268 048» заменить цифрами «7 460 394»;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«2. Частичное гарантирование по кредитам банков, в рамках реализации 1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 цифры «4 081 952» заменить цифрами «2 167 927»;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«3. Специализированная сервисная поддержка ведения действующего бизнеса в рамках 4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 цифры «1 500 000» заменить цифрами «1 621 679»;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«Доля обрабатывающей промышленности в структуре ВВП» цифры «11,2» заменить цифрами «11,1»;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«10 850 000» заменить цифрами «11 250 000»;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051 «Увеличение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«Описание»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10278"/>
      </w:tblGrid>
      <w:tr>
        <w:trPr>
          <w:trHeight w:val="345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с последующим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АО «КЕГОК» для реализации проекта «Реконструкция ВЛ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ЦГПП–Осакаровка»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АО «Казгеология» для приобретения бурового и геофизического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АО «НК «Казақстан темір жолы» для строительства 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АО «НК «Казақстан темір жолы» для строительства ЖД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АО «НК «Казмунайгаз» для строительства газопровода «Карталы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Тобол – Кокшетау - Астана» для газификации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включая город Астану.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»;</w:t>
      </w:r>
    </w:p>
    <w:bookmarkStart w:name="z10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«Увеличение уставного капитала АО «Фонд национального благосостояния «Самрук-Казына», в том числе:» цифры «6 000 000» заменить цифрами «12 000 000»;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бюджетной программы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9"/>
        <w:gridCol w:w="1171"/>
        <w:gridCol w:w="363"/>
        <w:gridCol w:w="363"/>
        <w:gridCol w:w="363"/>
        <w:gridCol w:w="1173"/>
        <w:gridCol w:w="386"/>
        <w:gridCol w:w="386"/>
        <w:gridCol w:w="386"/>
      </w:tblGrid>
      <w:tr>
        <w:trPr>
          <w:trHeight w:val="495" w:hRule="atLeast"/>
        </w:trPr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«Казақстан темір жолы»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ЖД Жезказган - Бейнеу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«Казақстан темір жолы»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ЖД Аркалык - Шубарколь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«Казмунайгаз»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«Карталы - Тобол -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Астана» для газификации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включая город Астану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»;</w:t>
      </w:r>
    </w:p>
    <w:bookmarkStart w:name="z10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эффективной реализации низкорентабельных проектов в электроэнергетической отрасли и восполнение минерально-сырьевой базы Республики путем капитализации дочерних компаний АО «Самрук-Казына» в рамках предусмотренных в республиканском бюджете средств (Количество дочерних предприятий, у которых предполагается увеличение уставного капитала)» цифру «2»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0"/>
        <w:gridCol w:w="1166"/>
        <w:gridCol w:w="579"/>
        <w:gridCol w:w="579"/>
        <w:gridCol w:w="580"/>
        <w:gridCol w:w="1167"/>
        <w:gridCol w:w="406"/>
        <w:gridCol w:w="406"/>
        <w:gridCol w:w="407"/>
      </w:tblGrid>
      <w:tr>
        <w:trPr>
          <w:trHeight w:val="480" w:hRule="atLeast"/>
        </w:trPr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новой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Жезказган-Бейнеу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новой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Аркалык-Шубарколь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газопровода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газификации центрального Казахстана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9"/>
        <w:gridCol w:w="1187"/>
        <w:gridCol w:w="578"/>
        <w:gridCol w:w="579"/>
        <w:gridCol w:w="579"/>
        <w:gridCol w:w="1187"/>
        <w:gridCol w:w="383"/>
        <w:gridCol w:w="384"/>
        <w:gridCol w:w="384"/>
      </w:tblGrid>
      <w:tr>
        <w:trPr>
          <w:trHeight w:val="465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прямого выхода грузов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региона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Достык на Западный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далее в Европу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сокращением расстояния перевозок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Шубаркольского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и примыкающих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рудных месторождений с сокращением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расстояния перевозок в северном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газа в центральные регионы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»;</w:t>
      </w:r>
    </w:p>
    <w:bookmarkStart w:name="z10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сумма выделяемых бюджетных средств на 1 проект» цифры «3 000 000» заменить цифрами «2 400 000»;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«6 000 000» заменить цифрами «12 000 000»;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052 «Кредитование АО «Фонд национального благосостояния «Самрук-Казына» для обеспечения конкурентоспособности и устойчивости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«Предоставление бюджетного кредита АО «Фонд национального благосостояния «Самрук-Казына», в том числе:» цифры «20 285 239» заменить цифрами «15 285 239»;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АО «БРК-Лизинг» для обновления основных фондов предприятий РК» цифры «15 000 000» заменить цифрами «10 000 000»;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сумма предоставленных кредитов на 1 проект» цифры «6 761 746» заменить цифрами «5 095 080»;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«20 285 239» заменить цифрами «15 285 239»;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052 «Кредитование АО «Фонд национального благосостояния «Самрук-Казына» для обеспечения конкурентоспособности и устойчивости национальной экономики» дополнить новыми бюджетными программами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240"/>
        <w:gridCol w:w="911"/>
        <w:gridCol w:w="1134"/>
        <w:gridCol w:w="1003"/>
        <w:gridCol w:w="1050"/>
        <w:gridCol w:w="940"/>
        <w:gridCol w:w="940"/>
        <w:gridCol w:w="890"/>
        <w:gridCol w:w="913"/>
      </w:tblGrid>
      <w:tr>
        <w:trPr>
          <w:trHeight w:val="27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«Целевые текущие трансферты областным бюджетам на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обустройства моногородов»</w:t>
            </w:r>
          </w:p>
        </w:tc>
      </w:tr>
      <w:tr>
        <w:trPr>
          <w:trHeight w:val="30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предусмотрены областным бюджетам на решение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моногородов в рамках Программы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агломераций и моногородов»</w:t>
            </w:r>
          </w:p>
        </w:tc>
      </w:tr>
      <w:tr>
        <w:trPr>
          <w:trHeight w:val="30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 областей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финансовую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одобренных заявок,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моногородов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будут 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агломераций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моногородов»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лимитов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моногородов»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»;</w:t>
      </w:r>
    </w:p>
    <w:bookmarkStart w:name="z1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2215"/>
        <w:gridCol w:w="910"/>
        <w:gridCol w:w="1111"/>
        <w:gridCol w:w="1024"/>
        <w:gridCol w:w="1047"/>
        <w:gridCol w:w="938"/>
        <w:gridCol w:w="938"/>
        <w:gridCol w:w="866"/>
        <w:gridCol w:w="977"/>
      </w:tblGrid>
      <w:tr>
        <w:trPr>
          <w:trHeight w:val="27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«Целевые текущие трансферты бюджету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предпринимательства в городе Жанаозен»</w:t>
            </w:r>
          </w:p>
        </w:tc>
      </w:tr>
      <w:tr>
        <w:trPr>
          <w:trHeight w:val="30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предусмотрены г. Жанаозен Мангистауской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поддержку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бизнеса-2020»</w:t>
            </w:r>
          </w:p>
        </w:tc>
      </w:tr>
      <w:tr>
        <w:trPr>
          <w:trHeight w:val="300" w:hRule="atLeast"/>
        </w:trPr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(гарантируемых)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– 2020»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действующим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»;</w:t>
      </w:r>
    </w:p>
    <w:bookmarkStart w:name="z1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2215"/>
        <w:gridCol w:w="910"/>
        <w:gridCol w:w="1111"/>
        <w:gridCol w:w="1024"/>
        <w:gridCol w:w="1047"/>
        <w:gridCol w:w="916"/>
        <w:gridCol w:w="916"/>
        <w:gridCol w:w="910"/>
        <w:gridCol w:w="977"/>
      </w:tblGrid>
      <w:tr>
        <w:trPr>
          <w:trHeight w:val="27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«Целевые трансферты на развитие областным бюджетам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</w:tr>
      <w:tr>
        <w:trPr>
          <w:trHeight w:val="30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предусмотрены областным бюджетам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развитию инженерной инфраструктуры 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</w:tr>
      <w:tr>
        <w:trPr>
          <w:trHeight w:val="300" w:hRule="atLeast"/>
        </w:trPr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акиматам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на финансовую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регионов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одобренных заявок,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городов,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будут 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»;</w:t>
      </w:r>
    </w:p>
    <w:bookmarkStart w:name="z1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цифры «67 874 092», «30 042 853» и «37 831 239» заменить соответственно цифрами «97 447 554», «37 366 315» и «60 081 239».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