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15c3" w14:textId="91d1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на реализацию межсекторального и межведомственного взаимодействия по вопросам охраны здоровья граждан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2012 года № 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«О Государственной программе развития здравоохранения Республики Казахстан «Саламатты Қазақстан» на 2011 - 2015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на реализацию межсекторального и межведомственного взаимодействия по вопросам охраны здоровья граждан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здравоохранения, образования и науки Республики Казахстан обеспечить перечисление целевых текущих трансфертов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ежеквартально до 5 числа месяца, следующего за отчетным, представлять в Министерство здравоохранения Республики Казахстан отчеты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по итогам полугодия к 10 числу месяца, следующего за отчетным, представлять в Правительство Республики Казахстан информацию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2012 года № 461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средств на реализацию межсекторального и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межведомственного взаимодействия по вопросам охраны здоровья</w:t>
      </w:r>
      <w:r>
        <w:br/>
      </w:r>
      <w:r>
        <w:rPr>
          <w:rFonts w:ascii="Times New Roman"/>
          <w:b/>
          <w:i w:val="false"/>
          <w:color w:val="000000"/>
        </w:rPr>
        <w:t>
граждан 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Правительства РК от 26.12.2012 </w:t>
      </w:r>
      <w:r>
        <w:rPr>
          <w:rFonts w:ascii="Times New Roman"/>
          <w:b w:val="false"/>
          <w:i w:val="false"/>
          <w:color w:val="ff0000"/>
          <w:sz w:val="28"/>
        </w:rPr>
        <w:t>№ 1683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88"/>
        <w:gridCol w:w="5213"/>
        <w:gridCol w:w="4993"/>
        <w:gridCol w:w="2413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 путем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государственных, общественных и бизнес-структур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 работы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вредных условиях труда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системного и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подхода к профилактике и усилению контроля за поведенческими факторами риска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издания и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кампании и проекты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телерадиовещательных каналах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табакокурения,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алкоголем и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с привлечением 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деятелей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спорта и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спартакиады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массовым видам спорта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телевизионную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«Саламатты 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посвященную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 языках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5.1.2. Обеспечение здорового питания населения и профилактика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 от питания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питания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пищевых продуктов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компанию по вопросам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Выпустить видео и аудиоролики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здорового питания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4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рацион питания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пищевые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обогащенные витаминно-минеральным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комплексом,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целевым текущим трансфертам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(Талгарский район)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 на 2011 - 2015 годы*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(Талгарский район)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5.1.3. Формирование физического и психического здоровья детей и подростков</w:t>
            </w:r>
          </w:p>
        </w:tc>
      </w:tr>
      <w:tr>
        <w:trPr>
          <w:trHeight w:val="51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 школьного возраста,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целевым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трансфертам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городскому бюджету города Астаны*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кампанию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видео и аудио роликов)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подростков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5.1.4. Снижение дорожно-транспортного травматизма и смертности от него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обеспечить их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центральных,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телеканалах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телеканале по актуальным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дорожного движения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5.1.5. Снижение безвозвратных потерь среди пострадавших при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 природного и техногенного характера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и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14 106 044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трассовые пункты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медико-спасательной помощи,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на трассе Алматы - Кокшетау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 аэромобильным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госпиталем в 1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парашютно-десантными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формированиями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Функционировать трассовые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медико-спасательной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278 174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5.1.6. Снижение уровня заболеваемости и смертности от туберкулеза и ВИЧ/СПИД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пенитенциарной системе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 системы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ВИЧ/СПИД 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1 044 624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 и распространить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вопросам туберкулеза,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 среди заключенных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 вопросам ВИЧ/СПИДа,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взаимодействие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42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социальные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находящихся и освободившихся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 лишения свободы,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целевым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трансфертам бюджетам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16 502 210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Центральный уполномоченный орган в области образования и науки выступает единым организатором конкурсов товаров, работ и услуг по обеспечению здорового питания детей и школьников, профилактике заболеваний, зависимых от питания, и формированию физического и психического здоровья детей и подростков. Проведение мероприятий по профилактике заболеваний опорно-двигательного аппарата среди детей школьного возраста, по включению в рацион питания детей в школах пищевых продуктов, обогащенных витаминно-минеральным комплексом, осуществляют местные уполномоченные органы образования областей, городов Астаны и Алматы в соответствии с законодательством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– неправительственные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