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46b8" w14:textId="4b84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осуществлению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2012 года № 476. Утратило силу постановлением Правительства Республики Казахстан от 29 апреля 2013 года №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29.04.2013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по осуществлению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№ 476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осуществлению контроля за использованием финансовых</w:t>
      </w:r>
      <w:r>
        <w:br/>
      </w:r>
      <w:r>
        <w:rPr>
          <w:rFonts w:ascii="Times New Roman"/>
          <w:b/>
          <w:i w:val="false"/>
          <w:color w:val="000000"/>
        </w:rPr>
        <w:t>
средств, направленных на реализацию индустриально-инновационных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в сфере передела сырьевых ресурсов и обслуживающей ее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51"/>
        <w:gridCol w:w="225"/>
        <w:gridCol w:w="9304"/>
      </w:tblGrid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 - 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Шайназарова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Болатовна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Жамалбекович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Махмудович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Сакбалдиевич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Нурбаевич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Кожагапанов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Тохтарханович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Кенесовна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Актюбинской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Аскербекович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Кульгинов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Сейдирович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Халила Хабижановна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Куракбаевич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Квятковский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Олегович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Аманкельдиевич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Костанайской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Алимкулович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Калыбаевич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Абдисаметович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Амангалиевич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Муратович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Мелисович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Калдыбекович</w:t>
            </w:r>
          </w:p>
        </w:tc>
        <w:tc>
          <w:tcPr>
            <w:tcW w:w="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по раскрытию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и финансовых преступлений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 (по согласованию)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№ 476        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Комиссии по осуществлению контроля за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использованием финансовых средств, направленных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индустриально-инновационных проектов в сфере передела сырьевых</w:t>
      </w:r>
      <w:r>
        <w:br/>
      </w:r>
      <w:r>
        <w:rPr>
          <w:rFonts w:ascii="Times New Roman"/>
          <w:b/>
          <w:i w:val="false"/>
          <w:color w:val="000000"/>
        </w:rPr>
        <w:t>
ресурсов и обслуживающей ее инфраструктуры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осуществлению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 (далее – Комиссия),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Задача и функция Комиссии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и функцией Комиссии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осуществлению контроля за использованием финансовых средств, выделенных из республиканского и местных бюджетов, Национального фонда и направленных на реализацию индустриально-инновационных проектов в сфере передела сырьевых ресурсов и обслуживающей ее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планированию совместных контрольных мероприятий и координации деятельности государственных органов Республики Казахстан по проведению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рассмотрению результатов контрольных мероприятий с рекомендацией по совершенствованию механизмов использования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инфраструктуры, по результатам проведенных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оценке текущего состояния реализации индустриально-инновационных проектов в сфере передела сырьевых ресурсов и обслуживающей ее инфраструктуры, по результатам проведенных контрольных мероприятий.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установленном порядке и по вопросам, входящим в ее компетенцию,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заслушивать на заседаниях представителей государственных органов Республики Казахстан по вопросам осуществления контроля за использованием финансовых средств, направленных на реализацию индустриально-инновационных проектов в сфере передела сырьевых ресурсов и обслуживающей ее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необходимую информацию у государственных органов, ведомств и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заинтересованных государственных органов, консультантов для оценки реализации проектов в сфере передела сырьевых ресурсов и обслуживающей ее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инициированию внеплановых контрольных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вносить в установленном законодательством порядке рекомендации о привлечении к дисциплинарной и иной ответственности должностных лиц соответствующих органов и организаций с участием государства за нарушение законодательства при реализации индустриально-инновационных проектов в сфере передела сырьевых ресурсов и обслуживающей ее инфраструктуры.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Председатель Комиссии руководит ее деятельностью, председательствует на заседаниях, планирует работу и осуществляет общий контроль над реализацией решений и несет в соответствии с действующим законодательством персональную ответственность за деятельность, осуществляемую Комиссией, и решения, вырабатываемые Комиссией. Во время отсутствия председателя Комиссии его функции выполняет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Функции рабочего органа Комиссии возлагаются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Рабочий орган Комиссии осуществляет организационно-техническое обеспечение работы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Подготовку предложений по повестке дня заседаний Комиссии, необходимых документов, материалов и оформление протокола после заседания осуществляет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Материалы рабочих заседаний Комиссии после согласования с председателем доводятся до каждого члена Комиссии не менее чем за три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по мере необходимости, но не реже одного раза в квартал и считаются правомочными, если на них присутствует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принимаются простым большинством голосов от общего числа членов Комиссии. При равенстве голосов членов Комиссии голос председателя является решающим. Члены Комиссии имеют право на особое мнение, которое в случае его выражения должно быть изложено в письменном виде и приложено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проведения заседаний Комиссии составляется протокол, подписываемый в обязательном порядке всеми ее членами.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Прекращение деятельности Комиссии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прекращения деятельности Комиссии является решение Правительства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