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36c2" w14:textId="40d3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денежной компенсации военнослужащим срочной службы, курсантам первых и вторых курсов военных учебных заведений за почтовые отправления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2012 года № 481. Утратило силу постановлением Правительства Республики Казахстан от 25 апреля 2015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денежной компенсации военнослужащим срочной службы, курсантам первых и вторых курсов военных учебных заведений за почтовые отправления в сумме 130 тенге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2002 года № 1365 «Об утверждении размера денежной компенсации военнослужащим срочной службы и курсантам первых и вторых курсов военных (специальных) учебных заведений за почтовые отправления» (САПП Республики Казахстан, 2002 г., № 46, ст. 467);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2004 года № 912 «О внесении дополнений и изменений в некоторые решения Правительства Республики Казахстан» (САПП Республики Казахстан, 2004 г., № 31, ст. 430).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