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88d8" w14:textId="7698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2012 года № 483. Утратило силу постановлением Правительства Республики Казахстан от 2 декабря 2016 года № 765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115 «О дополнительных мерах по совершенствованию системы государственного управления оборонно-промышленного комплекса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2012 года № 483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2008 года № 115    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вопросам оборонно-промышленного комплекса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28"/>
        <w:gridCol w:w="404"/>
        <w:gridCol w:w="7148"/>
      </w:tblGrid>
      <w:tr>
        <w:trPr>
          <w:trHeight w:val="76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Ныгметович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председатель</w:t>
            </w:r>
          </w:p>
        </w:tc>
      </w:tr>
      <w:tr>
        <w:trPr>
          <w:trHeight w:val="7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 Рыскельдинович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</w:tr>
      <w:tr>
        <w:trPr>
          <w:trHeight w:val="7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Елемесов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Омархан Коптлеуович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исполняющий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военно-технической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секретарь</w:t>
            </w:r>
          </w:p>
        </w:tc>
      </w:tr>
      <w:tr>
        <w:trPr>
          <w:trHeight w:val="7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Калмуханбет Нурмуханбетович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Карпович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Мажитович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 Республики Казахстан</w:t>
            </w:r>
          </w:p>
        </w:tc>
      </w:tr>
      <w:tr>
        <w:trPr>
          <w:trHeight w:val="7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Абдирович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7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 Казахстан</w:t>
            </w:r>
          </w:p>
        </w:tc>
      </w:tr>
      <w:tr>
        <w:trPr>
          <w:trHeight w:val="55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Жылкайдаров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Базаргельдинович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командующего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гвардией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 согласованию)</w:t>
            </w:r>
          </w:p>
        </w:tc>
      </w:tr>
      <w:tr>
        <w:trPr>
          <w:trHeight w:val="7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Орынтаевич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Службы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7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Кершаизович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директор Пограничной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7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 Естаевич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«Самрук-Қазына»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75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Советович</w:t>
            </w:r>
          </w:p>
        </w:tc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- 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«Казахстан инжиниринг»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