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e100" w14:textId="d2ce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 апреля 2009 года № 780 "Об утверждении Положения 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2012 года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 «Об утверждении Положения о Республиканской бюджетной комиссии».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 апреля 2009 года № 780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Положения о Республиканской бюджетной комиссии»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 «Об утверждении Положения о Республиканской бюджетной комиссии» (САПП Республики Казахстан, 2009 г., № 18, ст.155; 2011 г., № 7, ст. 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бюджетной комиссии,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Комиссия в соответствии с возложенными на нее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подготовленные рабочим органом комиссии материалы и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расходования бюджетных средств и субсидирования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 развития межбюджетных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политику в сфере государственного и гарантированного государством заимствования и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концессионных проектов на плановый период, на условии софинансирования из республиканского бюджета в разрезе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республиканских бюджетных инвестиций, включая бюджетные инвестиции в разрезе объектов, а также целевые трансферты на развитие и кредиты в разрезе областей, городов республиканского значения, столицы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подготовленные рабочим органом комиссии материалы и вырабатывает предложения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прогнозу социально-экономического развития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заимствованию местными исполнительными органами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результатам бюджетного мониторинга и проведенной оценки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предложениям центральных государственных органов об изменении или отмене натуральных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 администраторов бюджетных программ на плановый период с учетом заключений центрального уполномоченного органа по бюджетному планированию по бюджетным заявкам и центрального уполномоченного органа по государственному планированию по проектам стратегических планов или проектам изменений и дополнений в стратегические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привлечения связанных грантов согласно перечню заявок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проекту закона о республиканском бюджете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проектам законов Республики Казахстан, указов Президента Республики Казахстан и постановлений Правительства Республики Казахстан, предусматривающим увеличение расходов или сокращение доходов республиканского или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перечню и объемам бюджетных программ для финансирования мероприятий чрезвычайного или военного положения, составленным центральным уполномоченным органом по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объемам целевых трансфертов и бюджетных кредитов из республиканского бюджета областным бюджетам, бюджетам городов республиканского значения и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уточнению, секвестру и корректировке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перечню отдельных государственных услуг, бюджетных инвестиционных проектов и других задач, направленных на обеспечение социально-экономической стабильности государства, планируемых к выполнению в форме государственного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урегулированию разногласий между администраторами бюджетных программ, центральными уполномоченными органами по государственному планированию и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использованию Правительством Республики Казахстан в текущем финансовом году не перечисленной за отчетный финансовый год суммы гарантированного трансферта из Национального фонда Республики Казахстан в республиканский бюджет для финансирования текущих бюджетных программ и бюджетных программ развития, утвержденных в республиканском бюджете истекшего финансового года, в объеме не более суммы неоплаченных зарегистрированных обязательств по соответствующим бюджетным программам посредством корректировки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финансированию концессионных проектов для разработки или корректировки, а также проведению необходимых экспертиз технико-экономических обоснований;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или корректировке, а также проведению необходимых экспертиз технико-экономических обоснований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объемам финансирования услуг по консультативному сопровождению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софинансированию концессионного проекта из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инвестициям, направленным на реализацию особо важных и требующих оперативной реализации задач, не прошедшим этапы планирования,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другие функции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Рабочим органом комиссии является центральный уполномоченный орган по бюджетному планированию.».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