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e198" w14:textId="81fe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2012 года № 520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«Хозяйственное управление Министерства сельского хозяйства Республики Казахстан» путем преобразования в товарищество с ограниченной ответственностью «Дирекция по обслуживанию зданий и транспорта» (далее – товарищество) со стопроцентным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10.10.2012 </w:t>
      </w:r>
      <w:r>
        <w:rPr>
          <w:rFonts w:ascii="Times New Roman"/>
          <w:b w:val="false"/>
          <w:i w:val="false"/>
          <w:color w:val="000000"/>
          <w:sz w:val="28"/>
        </w:rPr>
        <w:t>№ 1286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сельского хозяйства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товарищества, определив основным предметом деятельности осуществление обслуживания зданий, автотранспортное и хозяйственное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товарищества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передать права владения и пользования государственной долей товарищества Министерству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принять иные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2012 года № 520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«г. Астана» дополнить строкой, порядковый номер 21-151,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«21-151. Товарищество с ограниченной ответственностью «Хозяйственное управление» 100%»;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«Павлодарская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265-6,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«Министерству сельского хозяйства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205-7 и 205-13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205-32,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«205-32. Товарищество с ограниченной ответственностью «Хозяйственное управление» 100%».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«Некоторые вопросы Министерства сельского хозяйства Республики Казахстан»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«1. Республиканские государственные предприятия»: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«2. Акционерные общества»: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62, 66, 66-1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«4. Товарищества с ограниченной ответственностью»: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номер, 104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«104. Товарищество с ограниченной ответственностью «Хозяйственное управление».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