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c2c9" w14:textId="33bc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
праве хозяйственного ведения "Национальный центр экспертизы
лекарственных средств, изделий медицинского назначения и медицинской
техники"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2012 года № 527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«Национальный центр экспертизы лекарственных средств, изделий медицинского назначения и медицинской техники» Министерства здравоохранения Республики Казахстан путем присоединения к нему следующих дочерних государственных предприятий: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«Центр экспертизы лекарственных средств, изделий медицинского назначения и медицинской техники по Карагандинской области», город Караганда;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«Центр экспертизы лекарственных средств, изделий медицинского назначения и медицинской техники по Костанайской области», город Костанай;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«Центр экспертизы лекарственных средств, изделий медицинского назначения и медицинской техники по Павлодарской области», город Павлодар;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«Центр экспертизы лекарственных средств, изделий медицинского назначения и медицинской техники по Жамбылской области», город Тараз;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«Центр экспертизы лекарственных средств, изделий медицинского назначения и медицинской техники по Восточно-Казахстанской области», город Усть-Каменогорск.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Республики Казахстан по согласованию с Комитетом государственного имущества и приватизации Министерства финансов Республики Казахстан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Республики Казахстан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