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5f3d" w14:textId="c195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2012 года № 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– 2014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чрезвычайного резерва Правительства Республики Казахстан, предусмотренного в республиканском бюджете на 2012 год для ликвидации чрезвычайных ситуаций природного и техногенного характера на территории Республики Казахстан, средства в сумме 757552,32 (семьсот пятьдесят семь тысяч пятьсот пятьдесят два тенге тридцать две тиын) тенге для возмещения транспортных расходов по доставке материальных ценностей в Западно-Казахстанскую область.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