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50ed" w14:textId="67f5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2012 года № 531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 – 2014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транспорта и коммуникаций Республики Казахстан из чрезвычайного резерва Правительства Республики Казахстан, предусмотренного в республиканском бюджете на 2012 год для ликвидации чрезвычайных ситуаций природного и техногенного характера на территории Республики Казахстан и других государств, средства в сумме 5560163 (пять миллионов пятьсот шестьдесят тысяч сто шестьдесят три)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возмещения транспортных расходов по доставке материальных ценностей в рамках оказания гуманитарной помощи Республике Таджикистан.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