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28ca" w14:textId="8b12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декабря 2005 года № 1240 "О некоторых вопросах функционирования пунктов пропуска через Государственную границу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2012 года № 533. Утратило силу постановлением Правительства Республики Казахстан от 17 сентября 2013 года № 977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17.09.2013 </w:t>
      </w:r>
      <w:r>
        <w:rPr>
          <w:rFonts w:ascii="Times New Roman"/>
          <w:b w:val="false"/>
          <w:i w:val="false"/>
          <w:color w:val="ff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2005 года № 1240 «О некоторых вопросах функционирования пунктов пропуска через Государственную границу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открытия, функционирования и закрытия пунктов пропуска через Государственную границу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 и 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и организации работы пунктов пропуска через Государственную границу Республики Казахстан,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2012 года № 533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2005 года № 1240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открытия, функционирования и закрытия пунктов</w:t>
      </w:r>
      <w:r>
        <w:br/>
      </w:r>
      <w:r>
        <w:rPr>
          <w:rFonts w:ascii="Times New Roman"/>
          <w:b/>
          <w:i w:val="false"/>
          <w:color w:val="000000"/>
        </w:rPr>
        <w:t>
пропуска через Государственную границу Республики Казахстан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открытия, функционирования и закрытия пунктов пропуска через Государственную границу Республики Казахстан (далее - Правила) определяют порядок открытия, функционирования и закрытия пунктов пропуска через Государственную границу Республики Казахстан (далее - пункты пропуска).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Пункты пропуска предназначены для обеспечения международных сообщений Республики Казахстан с другими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Пункты пропуска утверждаются Правительством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1993 года «О Государственной границе Республики Казахстан» и международными договорами, ратифицированными Республикой Казахстан в местах прохождения железнодорожных, автомобильных, морских, воздушных и иных сообщений через Государственную границу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пропуска включает в себя комплекс зданий, помещений и сооружений с соответствующим технологическим оборудованием, в которых создаются контрольно-пропускные пункты Пограничной службы Комитета национальной безопасности Республики Казахстан, таможенных и других органов, осуществляющих контроль на Государственной границе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обеспечения соблюдения установленного порядка пересечения Государственной границы Республики Казахстан физическими лицами, перемещения через нее транспортных средств, грузов, товаров, животных, растительной продукции и иного имущества (далее - транспортные средства и грузы) в пунктах пропуска в порядке, установленном кодексами Республики Казахстан 30 июня 2010 года «</w:t>
      </w:r>
      <w:r>
        <w:rPr>
          <w:rFonts w:ascii="Times New Roman"/>
          <w:b w:val="false"/>
          <w:i w:val="false"/>
          <w:color w:val="000000"/>
          <w:sz w:val="28"/>
        </w:rPr>
        <w:t>О таможенном деле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18 сентября 2009 года «</w:t>
      </w:r>
      <w:r>
        <w:rPr>
          <w:rFonts w:ascii="Times New Roman"/>
          <w:b w:val="false"/>
          <w:i w:val="false"/>
          <w:color w:val="000000"/>
          <w:sz w:val="28"/>
        </w:rPr>
        <w:t>О здоровье народа и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декабря 1999 года «Вопросы Пограничной службы Комитета национальной безопасности Республики Казахстан», а также законами Республики Казахстан от 13 января 1993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границе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10 июля 2002 года «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», от 3 июля 2002 года «</w:t>
      </w:r>
      <w:r>
        <w:rPr>
          <w:rFonts w:ascii="Times New Roman"/>
          <w:b w:val="false"/>
          <w:i w:val="false"/>
          <w:color w:val="000000"/>
          <w:sz w:val="28"/>
        </w:rPr>
        <w:t>О защите растений</w:t>
      </w:r>
      <w:r>
        <w:rPr>
          <w:rFonts w:ascii="Times New Roman"/>
          <w:b w:val="false"/>
          <w:i w:val="false"/>
          <w:color w:val="000000"/>
          <w:sz w:val="28"/>
        </w:rPr>
        <w:t>», от 4 июля 2003 года «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», осуществляется пограничный, таможенный, санитарно-карантинный, ветеринарно-санитарный, транспортный и государственный фитосанитарный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пунктах пропуска не допускаются организация и осуществление других видов контроля, не предусмотренных законами Республики Казахстан, а также осуществление физическими и юридическими лицами хозяйственной и иной деятельности, не связанной с обслуживанием транспортных средств, грузов и пассажиров, пересекающих границу.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Пункты пропуска на Государственной границе Республики Казахстан классифицируются: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виду международного сообщения: на автомобильные (автодорожные), железнодорожные, морские, речные (озерные), воздушные, пешеходные, смешанные;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характеру международного сообщения: на грузовые, пассажирские, грузо-пассажирские;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порядку функционирования: на постоянные (работающие на регулярной основе, сезонные, работающие на нерегулярной основе) и временные;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статусу: на многосторонние (международные) и двусторонние (межгосударственные);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режиму работы: на дневной, круглосуточный.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Пункты пропуска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многосторонними — для пересечения государственной границы физическими лицами, независимо от их гражданства (подданства), и транспортными средствами, зарегистрированными на территориях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двусторонними - для пересечения границы только гражданами и транспортными средствами Республики Казахстан и сопредельного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Решения Правительства Республики Казахстан об открытии пунктов пропуска с указанием их классификации по виду и характеру международного сообщения, порядку функционирования, статусу и режиму работы подлежат публикации в официальной печати и доводятся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«О международных договорах Республики Казахстан» порядке Министерством иностранных дел Республики Казахстан до дипломатических (консульских) представительств иностранных государств в Республике Казахстан и заинтересованных международных организаций, дипломатических и консульских представительств Республики Казахстан за рубежом.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открытия пунктов пропуска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определения целесообразности установления пункта пропуска заинтересованный государственный орган (далее - инициатор) направляет государственным органам, осуществляющим установленные виды контроля, указанные в пункте 4 настоящих Правил, (далее - государственные контрольные органы) следующие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ходатайство об установлении пункта пропуска с указанием целесообразности его установления, планируемой пропускной способности и срока открытия, расчеты затрат на строительство (реконструкцию), оборудование, техническое оснащение, создание и развитие транспортной, инженерной и социально-бытовой инфраструктуры, а также источников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местного (областного) исполнительного органа на установление на его территории пункта пропуска (в случае, если он не является инициатором).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контрольные органы рассматривают представленные им материалы и в течение тридцати календарных дней со дня их представления направляют свое заключение инициатору.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Инициатор направляет вышеуказанные материалы и заключения государственных контрольных органов по установлению автомобильного пункта пропуска на внешних границах Таможенного союза - Комитету таможенного контроля Министерства финансов Республики Казахстан, по установлению автомобильных пунктов пропуска на казахстанско-российской Государственной границе - Пограничной службе Комитета национальной безопасности Республики Казахстан, а по установлению железнодорожного, воздушного и морского (речного) пункта пропуска - Министерству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согласовывает вопрос установления пункта пропуска с сопредельным государством, после чего Комитет таможенного контроля Министерства финансов Республики Казахстан готовит соответствующий проект соглашения по автомобильному пункту пропуска на внешних границах Таможенного союза, по автомобильному пункту пропуска на казахстанско-российской Государственной границе - Пограничная служба Комитета национальной безопасности Республики Казахстан, а по железнодорожному, воздушному и морскому (речному) пункту пропуска через Государственную границу —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подписания Соглашения с сопредельным государством, для принятия решения об установлении автомобильного пункта пропуска на внешних границах Таможенного союза Комитет таможенного контроля Министерства финансов Республики Казахстан, автомобильного пункта пропуска на казахстанско-российской Государственной границе Пограничная служба Комитета национальной безопасности Республики Казахстан, а по установлению железнодорожного, воздушного и морского (речного) пункта пропуска Министерство транспорта и коммуникаций Республики Казахстан представляют в Правительство Республики Казахстан согласованный с заинтересованными государственными органами проект постановления Правительства Республики Казахстан об утверждении пункта пропуска с указанием их классификации по виду и характеру международного сообщения, порядку функционирования, статусу и режиму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Принятое Правительством Республики Казахстан решение об установлении пункта пропуска через Государственную границу является основанием для открытия финансирования проектирования, строительства (реконструкции), обустройства объектов и технического оснащения пункта пропуска, создания и развития транспортной, инженерной и социально-бытовой инфраструктуры, а также для формирования в нем подразделений государственных контрольных органов.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функционирования пунктов пропуска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принятия решения Правительства об установлении автомобильного пункта пропуска на внешних границах Таможенного союза - Комитет таможенного контроля Министерства финансов Республики Казахстан, автомобильного пункта пропуска на казахстанско-российской Государственной границе - Пограничная служба Комитета национальной безопасности Республики Казахстан, железнодорожного, воздушного и морского (речного) пункта пропуска — Министерство транспорта и коммуникаций Республики Казахстан, выполняют функцию заказчика по проектированию, строительству (реконструкции), оборудованию и техническому оснащению пункта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Заказчик на основе предложений заинтересованных государственных органов обеспечивает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16 июля 2001 года «Об архитектурной, градостроительной и строительной деятельности в Республике Казахстан» порядке проектирование и строительство пункта пропуска, а также после окончания строительства (реконструкции) пункта пропуска обеспечивает приемку завершенного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Оборудование и содержание пунктов пропуска через Государственную границу возлагаются на государственный орган, на балансе которого находится данный пункт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Общий распорядок работы пункта пропуска (время начала и окончания работы, технологические перерывы, графики, расписания движения транспортных средств и грузов, следующих через Государственную границу) утверждается международным соглашением или совместным решением руководителей контрольных органов по согласованию с администрацией транспортных организаций (начальниками аэропорта, морского или речного порта, пограничного железнодорожного вокзала, станции и иных транспортных предприятий).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распорядок работы пункта пропуска согласовывается с пограничными представителями сопредельного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пунктах пропуска через Государственную границу Республики Казахстан не допускается размещать объекты сферы обслуживания, за исключением магазинов беспошлинной торговли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30 июня 2010 года «О таможенном деле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 учетом местных условий конкретных пунктов пропуска совместными решениями руководителей контрольных органов и по согласованию с администрацией транспортных организаций в пункте пропуска вводятся в действие совместные технологические схемы пропуска через Государственную границу Республики Казахстан физических лиц, транспортных средств и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взаимодействия государственных органов Республики Казахстан при проведении контроля лиц, транспортных средств и грузов при пересечении ими Государственной границы Республики Казахстан в пунктах пропуска определяется совместным актом государственных контрольных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Контрольные органы и администрации транспортных организаций в пунктах пропуска координируют свою деятельность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совместный анализ складывающейся обстановки в пункте пропуска, прогнозирование тенденций по изменению пассажирского и грузового потоков, возможных нарушений правил пересечения Государственной границы физическими лицами и перемещения через границу транспортных средств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предложений по совершенствованию работы пункта пропуска;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совместных технологических схем пропуска через Государственную границу Республики Казахстан и планов взаимодействия.</w:t>
      </w:r>
    </w:p>
    <w:bookmarkEnd w:id="10"/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закрытия пунктов пропуска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Пункт пропуска может быть закрыт временно или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Временное закрытие пункта пропуска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решению Правительства Республики Казахстан, в случаях чрезвычайных ситуаций, стихийных бедствий, ситуаций техногенного характера, угрозы распространения карантинных и особо опасных инфекционных заболеваний людей, заболеваний животных, включенных в список Международного эпизоотического бюро, и/или карантинных вредителей, болезней растений или сорняков и других, делающих невозможным осуществление транспортного сообщения или функционирование контрольных органов, ухудшения санитарно-эпидемиологической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строительство (реконструкция) пункта пропуска препятствует проведению государственного контроля на указанном пункте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(в случаях поиска нарушителей Государственной границы, обострения криминогенной обстановки в районе пункта пропуска, ухудшения санитарно-эпидемиологической ситуации и в целях недопущения завоза на территорию страны инфекционных и паразитных заболеваний) решением директора Пограничной службы по согласованию с Председателем Комитета национальной безопасности Республики Казахстан, Главным государственным санитарным врачом Республики Казахстан могут вводиться временные ограничения в работе конкретного пункта пропуска с уведомлением представителей сопредельной стороны пограничными представителями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 принятии или отмене решения о временном закрытии пункта пропуска в порядке, предусмотренном международными договорами Республики Казахстан, сообщается сопредельному с Республикой Казахстан государству, а при необходимости - другим заинтересованным государствам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До возобновления функционирования временно закрываемого пункта пропуска структурные подразделения контрольных органов не подлежат расформированию и осуществляют деятельность по решению соответствующих руководителей, в подчинении которых они находятся.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Полностью пункт пропуска может быть закрыт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вступления в силу международных договоров Республики Казахстан о прекращении транспортного сообщения через Государственную границу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внесения изменений в соответствующий международный договор, участником которого является Республика Казахстан, либо выхода Республики Казахстан из него, по представлению заинтересованных государственных органов Республики Казахстан, местных исполнительных органов областей о нецелесообразности или невозможности дальнейшего функционирования пункта пропуска;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выхода государства-участника из соответствующего международного договора, участником которого является Республика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полном закрытии пункта пропуска инициатор закрытия подготавливает заключение о закрытии пункта пропуска, согласованное со всеми заинтересованными государственными органами, и вносит его на рассмотрение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Правительства Республики Казахстан о закрытии пункта пропуска является основанием для прекращения деятельности пункта пропуска.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