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bdd212" w14:textId="abdd21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28 октября 2004 года № 1118 "Вопросы Министерства иностранных дел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27 апреля 2012 года № 539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>Указа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10 августа 2011 года № 136 «О мерах по дальнейшему совершенствованию системы государственного управления Республики Казахстан»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28 октября 2004 года № 1118 «Вопросы Министерства иностранных дел Республики Казахстан» (САПП Республики Казахстан, 2004 г., № 41, ст. 530)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Министерстве иностранных дел Республики Казахстан,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«11. Министерство в соответствии с действующим законодательством и возложенными на него задачами выполняет следующие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представительство Республики Казахстан в сношениях с иностранными государствами и международными организациями;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реализация стратегии международной политики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организация проведения переговоров и заключения международных договоров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подготовка предложений о заключении, выполнении, изменении, приостановлении и прекращении действия международных договоров, внесение их в установленном порядке на рассмотрение Президента или Правительства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представление в установленном порядке Президенту, Парламенту и Правительству Республики Казахстан предложений и рекомендаций по вопросам отношений Республики Казахстан с иностранными государствами и международными организациями;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обеспечение участия Республики Казахстан в деятельности международных организаций, конференций, совещаний, форумов, содействие повышению роли Республики Казахстан, как члена международного сообщества, в решении глобальных и региональных проблем;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содействие осуществлению межпарламентских связей Республики Казахстан с другими странами;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осуществление на территории Республики Казахстан и за рубежом консульских функций, регламентированных международно-правовыми нормами и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содействие развитию связей и контактов с соотечественниками, проживающими за рубежом;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содействие в пределах своей компетенции лицу, признанному беженцем, в получении информации о родственниках, проживающих в стране происхождения;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содействие функционированию дипломатических и приравненных к ним представительств иностранных государств и международных организаций и консульских учреждений на территории Республики Казахстан, осуществление в пределах своей компетенции координации деятельности обслуживающих их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участие в обеспечении интересов Республики Казахстан в области международной охраны и рационального использования водных ресурсов и окружающей среды, освоения ресурсов Мирового океана, изучения космического пространства;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участие в разработке мероприятий по обеспечению прав и свобод граждан Республики Казахстан, ее обороны и национальной безопасности, охраны правопорядка, развитию и расширению торгово-экономических, финансовых, научных и научно-технических, культурных, а также иных связей Республики Казахстан с иностранными государствами и международными организациями;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участие в пределах своей компетенции в международных акциях по борьбе с голодом и отсталостью, международным терроризмом, религиозным и политическим экстремизмом, организованной преступностью и незаконным оборотом наркотических средств, психотропных веществ, их аналогов, прекурсоров и оружия, а также по ликвидации последствий чрезвычайных ситуаций природного и техногенного характера;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содействие в пределах своей компетенции эффективному использованию транзитно-транспортного потенциала Республики Казахстан и участие в выработке и проведении единой государственной политики по сотрудничеству Республики Казахстан с мировым сообществом в энергетической и нефтегазовой отраслях;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взаимодействие по вопросам своей компетенции с государственными органами Республики Казахстан и иными организациями;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17) содействие улучшению инвестиционного климата и формирование положительного имиджа Республики Казахстан на международных рынках;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18) участие в привлечении прямых финансовых ресурсов для реализации программных документов, приоритетных проектов, в том числе за счет займов и грантов, предоставляемых международными экономическими и финансовыми организациями;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19) содействие продвижению казахстанских товаров и услуг на международный рынок;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20) подготовка предложений по совершенствованию законодательства Республики Казахстан в области международных отношений, приведению его в соответствие с международными обязательствами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21) разработка, утверждение нормативных правовых актов Республики Казахстан по вопросам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22) обеспечение функционирования единой государственной системы регистрации, учета и хранения международных договоров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23) содействие распространению за рубежом информации о внешней и внутренней политике Республики Казахстан, социально-экономической, культурной и духовной жизни страны;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24) информирование государственных органов Республики Казахстан, средств массовой информации о международном положении и внешней политике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25) осуществление функций депозитария международных договоров, заключенных Республикой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26) осуществление протокольно-организационного обеспечения внутригосударственных и международных мероприятий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27) осуществление общего наблюдения и координация деятельности государственных органов Республики Казахстан по выполнению международных договоров, участником которых является Республика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28) осуществление координации по соблюдению Государственного протокола государственными органами Республики Казахстан при проведении внутригосударственных и международных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29) обеспечение соблюдения дипломатических и консульских привилегий и иммунитетов;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30) определение функций и полномочий почетных (нештатных) консулов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31) дача заключений о внешнеполитической целесообразности заключения международных договоров;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32) дача заключений о соответствии положений международных договоров, участницей которых намеревается стать Республика Казахстан, а также проектов международных договоров международным договорным и иным обязательствам Республики Казахстан и по другим вопросам, связанным с их вступлением в силу и выполнением;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33) определение видов заключаемых Республикой Казахстан международных договоров;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34) сношение с иностранными государствами или международными организациями по вопросам заключения международных договоров;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35) подтверждение полномочий на совершение актов, относящихся к заключению международных договоров, путем оформления сертификатов полномочий;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36) представление вступивших в силу международных договоров Республики Казахстан для опубликования в сборнике «Бюллетень международных договоров Республики Казахстан», в официальных изданиях Парламента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37) осуществление регистрации международных договоров Республики Казахстан в соответствующих органах международных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38) осуществление обмена ратификационными грамотами, документами о ратификации, утверждении или принятии международных договоров Республики Казахстан либо сдача на хранение депозитарию таких грамот, документов о ратификации, утверждении, принятии или присоединении, направление документов о прекращении, приостановлении действия международных договоров либо об их денонсации либо поручение данной функции дипломатическим представительствам Республики Казахстан или представительствам Республики Казахстан при международных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39) выдача, учет, хранение и уничтожение дипломатических и служебных паспортов Республики Казахстан в порядке, определяемом Президентом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40) обеспечение реализации экономической части договоренностей Президента Республики Казахстан с главами иностранных государств в рамках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41) содействие уполномоченным по вопросам привлечения иностранных инвестиций и технологий государственным органам и организациям Республики Казахстан в организации соответствующих мероприятий за рубежом;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42) выработка предложений и рекомендаций для заинтересованных государственных органов и организаций Республики Казахстан в области развития страновой и мировой экономики;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43) проведение аналитических исследований в сфере внешней политики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44) осуществление прогнозирования процессов и событий, происходящих на международной арене, с целью эффективной реализации внешней политики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45) осуществление иных функций, предусмотренных законами, актами Президента и Правительства Республики Казахстан.»;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 </w:t>
      </w:r>
      <w:r>
        <w:rPr>
          <w:rFonts w:ascii="Times New Roman"/>
          <w:b w:val="false"/>
          <w:i/>
          <w:color w:val="000000"/>
          <w:sz w:val="28"/>
        </w:rPr>
        <w:t xml:space="preserve">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