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082d5" w14:textId="09082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17 февраля 2011 года № 151 "О Стратегическом плане Национального космического агентства Республики Казахстан на 2011 - 2015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апреля 2012 года № 550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февраля 2011 года № 151 «О Стратегическом плане Национального космического агентства Республики Казахстан на 2011 – 2015 годы» (САПП Республики Казахстан, 2011 г., № 20, ст. 248)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Национального космического агентства Республики Казахстан на 2011 – 2015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«4. Развитие функциональных возможностей» графу 2 дополнить пунктом 18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«18. Обеспечение информационной безопасности: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организация работ по проведению специальной проверки аппаратных и программных средств защиты информации Казкосмоса; оснащение и настройка локально-вычислительной сети Казкосмоса сертифицированными средствами по обнаружению и предотвращению компьютерных атак»;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«7. Бюджетные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«7.1. Бюджетные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001 «Услуги по формированию политики, координации и контроля в области космической деятельности»: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 строки «объем бюджетных расходов» цифры «284 039» заменить цифрами «299 540»;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002 «Прикладные научные исследования в области космической деятельности»: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«показатели прямого результата» дополнить строкой следующего содержания: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7"/>
        <w:gridCol w:w="1517"/>
        <w:gridCol w:w="480"/>
        <w:gridCol w:w="440"/>
        <w:gridCol w:w="460"/>
        <w:gridCol w:w="481"/>
        <w:gridCol w:w="583"/>
        <w:gridCol w:w="399"/>
        <w:gridCol w:w="523"/>
      </w:tblGrid>
      <w:tr>
        <w:trPr>
          <w:trHeight w:val="135" w:hRule="atLeast"/>
        </w:trPr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50" w:hRule="atLeast"/>
        </w:trPr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проведенные научно-исследовательские работы начатые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НИР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35" w:hRule="atLeast"/>
        </w:trPr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продолжающиеся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30" w:hRule="atLeast"/>
        </w:trPr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завершенные в результате которых будут: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«2012 год» строки «объем бюджетных расходов» цифры «700 000» заменить цифрами «1 010 000»;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009 «Обеспечение управления космическими аппаратами связи и вещания»: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 строки «объем бюджетных расходов» цифры «981 844» заменить цифрами «1 208 063»;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010 «Кредитование создания космического ракетного комплекса «Байтерек»: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 строки «объем бюджетных расходов» цифры «670 664»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«7.2. Свод бюджетных расходов»: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«ВСЕГО бюджетных расходов» цифры «36 189 540» заменить цифрами «36 070 596»;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«текущие бюджетные программы» цифры «2 421 439» заменить цифрами «2 973 159»;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«бюджетные программы развития» цифры «33 768 101» заменить цифрами «33 097 437».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