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2a48" w14:textId="c972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 силу Указа Президента Республики Казахстан от 8 января 2007 года № 240 "О знамени и символе уголовно-исполнительной системы органов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 Правительства  Республики Казахстан от 2 мая 2012 года № 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признании утратившим силу Указа Президента Республики Казахстан от 8 января 2007 года № 240 «О знамени и символе уголовно-исполнительной системы органов юстиции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признании утратившим силу Указа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8 января 2007 года № 240 «О знамени и символе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уголовно-исполнительной системы органов юстиции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января 2007 года № 240 «О знамени и символе уголовно-исполнительной системы органов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