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1c6f" w14:textId="9fb1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2012 года № 569.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января 2012 года № 226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2012 года № 569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Утратил силу постановлением Правительства РК от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2012 года № 569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2012 года №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1998 года № 368</w:t>
            </w:r>
          </w:p>
        </w:tc>
      </w:tr>
    </w:tbl>
    <w:bookmarkStart w:name="z3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ономастической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при Правительстве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Мынбай                    - Министр культуры и информации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Дархан Камзабекович      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Кырыкбаев                 - вице-министр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Арман Оразбаевич         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Курманбайулы              - заместитель председателя Комитета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Шерубай                   языкам Министерства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                  - депутат Сената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Адил Курманжанович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Смагул                    -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Бахытбек      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Скаков                    - председатель Комитета по языкам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Максат Нурлыбекович       Министерства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Макажанов                 - заместитель председателя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Ныгметжан Койшыбаевич     Республики Казахстан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Тлешов                    -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Ерденбекович        "Управление по развитию языков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Астаны" акимата города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Абжанов                   - директор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Ханкелди Махмутович       государственного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"Институт истории и этнологии имени 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Уалиханова" Министерства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науки Республики Казахстан, доктор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исторических наук,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Абдрахманов               - старший научный сотрудник товарищества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Сламкул Абдрахманович     ограниченной ответственностью "Институт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географии"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Иманбердиева              - заместитель директора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Сауле Курманбайкызы       государственного казенного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"Республиканский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координационно-методический центр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языков имени Шайсултана Шаяхметова"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Министерства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Жартыбаев                 - президент частного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Асылбек Ешенкулович       "Центрально-казахстанский университет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МГТИ-Лингва", доктор филологических наук,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профессор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Серикбайулы               - геолог, тюрколог, картограф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Молдияр                  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Уали                      - главный научный сотрудник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Нуркелди                  Республиканского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предприятия "Институт языкознания имени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Байтурсынова" Министерства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науки Республики Казахстан, доктор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филологических наук,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Жусуп                     - главный редактор республиканской газеты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Нурторе                   "Айқын"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Жанболат                  - главный редактор республиканской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                     общественно-политической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газеты "Алаш айнасы"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Ибраев                    - президент некоммерческого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Шакр Ибраевич             общества "Тюркская академия"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образования и науки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доктор филологических наук, профессор (по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Негимов                   - профессор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Серик                     государственного предприятия "Евразийский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национальный университет имени Л.Н.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Гумилева" Министерства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Республики Казахстан, доктор филологических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наук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2012 года № 569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постановлением Правительства РК от 28.09.2015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2012 года № 569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постановлением Правительства РК от 19.07.2016 </w:t>
      </w:r>
      <w:r>
        <w:rPr>
          <w:rFonts w:ascii="Times New Roman"/>
          <w:b w:val="false"/>
          <w:i w:val="false"/>
          <w:color w:val="ff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