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bc63" w14:textId="036b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отдельных предприятий Медицинского центра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2012 года № 571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«Центр внедрения современных медицинских технологий» Медицинского центра Управления делами Президента Республики Казахстан» на праве хозяйственного ведения и республиканское государственное предприятие на праве хозяйственного ведения «Базовая аптека Медицинского центра Управления делами Президента Республики Казахстан» путем слияния и преобразования в акционерное общество «Центр медицинских технологий и информационных систем» (далее –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основными направлениями деятельности общества: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организацию дистанционных и очных курсов повышения квалификации медицинских работников на основе современных технологий в области медицины;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лекарственное и фармацевтическое обеспечение населения и лечебных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сопровождение и администрирование медицинских информационных систем и технологий, автоматизацию бизнес-процессов, исключительно для обеспечения деятельности организаций Медицинского центра Управления делами Президента Республики Казахстан (далее – Медицинский центр);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обслуживание и мониторинг эффективности использования медицинского оборудования организациями Медицинского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издательской деятельности, исключительно для обеспечения деятельности организаций Медицинского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Медицинскому центру в установленном законодательством Республики Казахстан порядке обеспечить формирование уставного капитала общества за счет имущества реорганизуемых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совместно с Медицинским центром (по согласованию)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устава общества и его государственную регистрацию в органах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передачу права владения и пользования государственным пакетом акций общества Медицинскому центру;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мая 2012 года № 571  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1996 года № 1455 «Вопросы Управления делами Президента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предприятий и иных организаций, в отношении которых Управление делами Президента Республики Казахстан наделяется функциями субъекта права государственной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«Базовая аптека Алматы, ул. Шевченко, 50»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«г. Астана»: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21-146,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«21-146. АО «Центр медицинских технологий и информационных систем».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«Медицинский центр Управления делами Президента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309,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«309. АО «Центр медицинских технологий и информационных систем».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