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d0de" w14:textId="b64d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Специального Административного Района Гонконг Китайской Народной Республики о взаимном освобождении от визовых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2012 года № 577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Специального Административного Района Гонконг Китайской Народной Республики о взаимном освобождении от визовых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ответственного секретаря Министерства иностранных дел Республики Казахстан Жошыбаева Рапиля Сейтхановича подписать от имени Правительства Республики Казахстан Соглашение между Правительством Республики Казахстан и Правительством Специального Административного Района Гонконг Китайской Народной Республики о взаимном освобождении от визовых требований,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2012 года № 577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Специального Административного Района</w:t>
      </w:r>
      <w:r>
        <w:br/>
      </w:r>
      <w:r>
        <w:rPr>
          <w:rFonts w:ascii="Times New Roman"/>
          <w:b/>
          <w:i w:val="false"/>
          <w:color w:val="000000"/>
        </w:rPr>
        <w:t>
Гонконг Китайской Народной Республики о взаимном освобождении</w:t>
      </w:r>
      <w:r>
        <w:br/>
      </w:r>
      <w:r>
        <w:rPr>
          <w:rFonts w:ascii="Times New Roman"/>
          <w:b/>
          <w:i w:val="false"/>
          <w:color w:val="000000"/>
        </w:rPr>
        <w:t>
от визовых требований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Специального Административного Района Гонконг Китайской Народной Республики (далее - Специальный Административный Район Гонконг) соответственным образом уполномоченное Центральным Народным Правительством Китайской Народной Республики заключить настоящее Соглашение, далее именуемые «Договаривающиеся 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укреплять дружеские связи и сотрудничество между Республикой Казахстан и Специальным Административным Районом Гонконг,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упростить условия поездок граждан Республики Казахстан и постоянных жителей Специального Административного Района Гонконг,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«проездной документ» означает: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граждан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действительный дипломатический паспорт,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действительный служебный паспорт,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действительный паспорт гражданина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постоянных жителей Специального Административного Района Гонконг: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действительный паспорт Специального Административного Района Гонконг.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которые владеют проездными документами и не имеют намерения осуществлять трудовую деятельность, учиться или проживать на территории Специального Административного Района Гонконг, могут въезжать, выезжать, следовать транзитом и пребывать на территории Специального Административного Района Гонконг без визы. Срок каждого такого пребывания не может превышать четырнадцать (14)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Постоянные жители Специального Административного Района Гонконг, которые владеют проездными документами и не имеют намерения осуществлять трудовую деятельность, учиться или проживать на территории Республики Казахстан, могут въезжать, выезжать, следовать транзитом и пребывать на территории Республики Казахстан без визы. Срок каждого такого пребывания не может превышать четырнадцать (14) дней.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которые владеют проездными документами и намереваются въехать на территорию Специального Административного Района Гонконг на период, превышающий срок, предусмотренный пунктом 1 статьи 2 настоящего Соглашения, должны получить визу до въезда на территорию Специального Административного Района Гонконг.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Постоянные жители Специального Административного Района Гонконг, которые владеют проездными документами и намереваются въехать на территорию Республики Казахстан на период, превышающий срок, предусмотренный пунктом 2 статьи 2 настоящего Соглашения, должны получить визу до въезда на территорию Республики Казахстан.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 при утрате или повреждении проездных документов во время пребывания на территории Специального Административного Района Гонконг должны незамедлительно уведомить об этом компетентные органы Специального Административного Района Гонконг и консульское учреждение Республики Казахстан в Специальном Административном Районе Гонконг.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Гражданам Республики Казахстан, чьи проездные документы были утрачены или повреждены во время пребывания на территории Специального Административного Района Гонконг, разрешается выезд за пределы территории Специального Административного Района Гонконг и возвращение в Республику Казахстан на основании временных документов, удостоверяющих личность и дающих право на возвращение в Республику Казахстан, выданных консульским учреждением Республики Казахстан в Специальном Административном Районе Гонконг. Также должно быть получено соответствующее разрешение компетентных органов Специального Административного Района Гонконг.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Постоянные жители Специального Административного Района Гонконг при утрате или повреждении проездных документов во время пребывания на территории Республики Казахстан должны незамедлительно уведомить об этом компетентные органы Республики Казахстан и дипломатическую миссию или консульское учреждение Китайской Народной Республики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Постоянным жителям Специального Административного Района Гонконг, чьи проездные документы были утрачены или повреждены во время пребывания на территории Республики Казахстан, разрешается выезд за пределы территории Республики Казахстан и возвращение в Специальный Административный Район Гонконг на основании временных документов, удостоверяющих личность и дающих право на возвращение в Специальный Административный Район Гонконг, выданных консульским учреждением Китайской Народной Республики в Республике Казахстан. Также должно быть получено соответствующее разрешение компетентных органов Республики Казахстан.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статьях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пересекают Государственную границу Республики Казахстан и границу Специального Административного Района Гонконг через пограничные пункты пропуска, открытые для международного пассажирского сообщения.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Республики Казахстан сохраняют право отказать во въезде или сократить срок пребывания на территории Республики Казахстан лицам, присутствие которых они сочтут нежелательным.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Специального Административного Района Гонконг сохраняют право отказать во въезде или сокращении срока пребывания на территории Специального Административного Района Гонконг лицам, присутствие которых они сочтут нежелательным.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 во время пребывания на территории Специального Административного Района Гонконг обязаны соблюдать законы и правила, действующие на территории Специального Административного Района Гонконг.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Постоянные жители Специального Административного Района Гонконг во время пребывания на территории Республики Казахстан обязаны соблюдать законы и правила, действующие на территории Республики Казахстан.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Договаривающиеся Стороны вправе приостановить полностью или частично действие настоящего Соглашения во избежание угрозы национальной или общественной безопасности, общественному порядку или здоровью населения своих государств. Договаривающиеся Стороны письменно уведомляют друг друга о таком решении не позднее, чем за семьдесят два (72) часа до приостановления 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Договаривающиеся Стороны незамедлительно уведомляют друг друга в письменном виде о прекращении приостановления действия настоящего Соглашения.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Договаривающихся Сторон обмениваются образцами проездных документов, дающих право на пересечение границы, не позднее тридцати (30) дней после подписания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Договаривающихся Сторон письменно уведомляют друг друга о любых изменениях в отношении проездных документов, дающих право на пересечение границы, не позднее чем за тридцать (30) дней до введения в действие указанных изменений, и одновременно передают друг другу образцы измененных проездных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Договаривающихся Сторон в письменном виде обмениваются информацией относительно временных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2"/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споры между Договаривающимися Сторонами по вопросам, касающимся толкования или применения настоящего Соглашения, разрешаются путем консультаций и переговоров между Договаривающимися Сторонами.</w:t>
      </w:r>
    </w:p>
    <w:bookmarkEnd w:id="24"/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может быть изменено или дополнено по взаимному согласию Договаривающихся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Согласованные изменения или дополнения вступают в силу в порядке, предусмотренном в пункте 1 статьи 12 настоящего Соглашения.</w:t>
      </w:r>
    </w:p>
    <w:bookmarkEnd w:id="26"/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тридцати (30) дней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период и прекращает свое действие по истечении 6 (шести) месяцев с даты получения одной Договаривающейся Стороной письменного уведомления другой Договаривающейся Стороны о намерении прекратить его действие.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_______ «___» ________ году в двух экземплярах, каждый на казахском и английском языках, причем оба текста имеют одинаковую силу. В случае возникновения разногласий при толковании положений настоящего Соглашения, Договаривающиеся Стороны обращаются к тексту на английском языке.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Специального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Гонконг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Народной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