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866f" w14:textId="a1e8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иностранцев, желающих усыновить детей, являющихся гражданами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2012 года № 578.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иностранцев, желающих усыновить детей, являющихся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2012 года № 578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учета иностранцев, желающих усыновить детей,</w:t>
      </w:r>
      <w:r>
        <w:br/>
      </w:r>
      <w:r>
        <w:rPr>
          <w:rFonts w:ascii="Times New Roman"/>
          <w:b/>
          <w:i w:val="false"/>
          <w:color w:val="000000"/>
        </w:rPr>
        <w:t>
являющихся гражданами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учета иностранцев, желающих усыновить детей, являющихся гражданами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и устанавливают порядок организации учета иностранцев, желающих усыновить детей, являющихся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 иностранцев производится загранучреждениями Республики Казахстан на основании письменного ходатайства агентства по усыновлению, </w:t>
      </w:r>
      <w:r>
        <w:rPr>
          <w:rFonts w:ascii="Times New Roman"/>
          <w:b w:val="false"/>
          <w:i w:val="false"/>
          <w:color w:val="000000"/>
          <w:sz w:val="28"/>
        </w:rPr>
        <w:t>аккредитованного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защиты прав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Иностранцы, желающие усыновить ребенка-сироту или ребенка, оставшегося без попечения родителей, подают в загранучреждение ходатайство агентства, письменное заявление о постановке их на учет (с указанием фамилии, имени, отчества, даты и места рождения, номера паспорта, кем и когда выдан), а также заполняют учетную карточку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учетной карточке прикрепляется фотография принимаемого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Консульское должностное лицо принимает к рассмотрению документы, перечисленные в пунктах 2 и 3 настоящих Правил, и в течение трех рабочих дней со дня подачи документов выдает соответствующую справку о постановке на учет, оформленную на бланке загранучреждения, подписывает ее и заверяет гербовой печатью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Копия справки прикрепляется к учетной карточке.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неполных данных при заполнении и подачи документов, перечисленных в пунктах 2 и 3 настоящих Правил, загранучреждения возвращают их иностранцам.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устранения иностранцем допущенных недостатков документы повторно подаются в загранучреждение.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Учетные карточки хранятся в алфавитном порядке в картотеке принятых на учет по разделу «Иностранцы, желающие усыновить детей, являющихся гражданами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об иностранцах, принятых на учет, один раз в полгода направляется в Департамент консульской службы Министерства иностранных дел Республики Казахстан.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иностранцев,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желающих усыновить детей,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гражданами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официальном бланке)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 20__ г.                                 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загранучреждения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«________» (название международного агентства, номер лицензии, от « __ » _____ г., дата аккредитации в РК) просит осуществить постановку на учет лицо/лиц, желающее/желающих(-ую) усыновить (удочерить) ребенка (детей), являющегося(щихся) гражданином(ами)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Данный(ные) гражданин (не) соответствуют всем требованиям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должностного лица                 Ф.И.О. __________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иностранцев,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желающих усыновить детей,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гражданами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загранучреждения Республики Казахстан)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049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Учетная карточка иностранца, желающего усыновить ребенка,</w:t>
      </w:r>
      <w:r>
        <w:br/>
      </w:r>
      <w:r>
        <w:rPr>
          <w:rFonts w:ascii="Times New Roman"/>
          <w:b/>
          <w:i w:val="false"/>
          <w:color w:val="000000"/>
        </w:rPr>
        <w:t>
являющегося гражданином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33"/>
        <w:gridCol w:w="63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паспорта, кем и когда выдан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супруги(-га)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место рождения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паспорта, кем и когда выдан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«___»________20__ года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 иностранцев,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желающих усыновить детей,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гражданами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 20___ г.                                  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подтверждаем, что граждане/гражданин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(название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(полностью)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(полностью)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 на учет как лица/лицо желающие/желающее (-ая) усыновить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ребенка, являющегося гражданином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Консул                  подпись                 Ф.И.О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(загранучреждения)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