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740f" w14:textId="50b7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генеральной схемы газификации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2012 года № 582. Утратило силу постановлением Правительства Республики Казахстан от 29 ноября 2023 года № 1055.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1055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января 2012 года "О газе и газоснабжении"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генеральной схемы газификации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мая 2012 года № 582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подготовки генеральной схемы газификации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подготовки генеральной схемы газификации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"О газе и газоснабжении" (далее – Закон) и определяют порядок подготовки генеральной схемы газификации Республики Казахстан.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генеральная схема газификации Республики Казахстан (далее – Схема) – документ, определяющий экономически обоснованные стратегические направления развития газовой отрасли для обеспечения надежного газоснабжения потребителей Республики Казахстан и основные мероприятия, подлежащие осуществлению для развития газовой отрасли путем использования в качестве топлива товарного и (или) сжиженного нефтяного газа на объектах жилищно-коммунального хозяйства, промышленных, сельскохозяйственных и иных объектах, и содержащий схему размещения объектов систем газоснабжения, перечень и техническую характеристику планируемых к строительству, модернизации и (или) реконструкции объектов систем газоснабжения, необходимые финансовые ресурсы и их источники, перспективные ресурсы товарного и сжиженного нефтяного газа, а также схему поставок газа по существующим и планируемым к строительству объектам систем газоснабжения;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рейтинговая оценка – методика, позволяющая определить привлекательность газификации отдельных административно-территориальных единиц Республики Казахстан на основе анализа совокупности социально-экономических и природно-хозяйственных характеристик.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термины и определения,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подготовки схемы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Схема разрабатывается в три этапа: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региональной схемы акиматами областей, городов республиканского значения, столицы;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схемы уполномоченным органом;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утверждение схемы Правительством Республики Казахстан.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Акимы областей, города республиканского значения, столицы обеспечивают представление на рассмотрение Межведомственной комиссии по подготовке генеральной схемы газификации Республики Казахстан, создаваемой при уполномоченном органе (далее – Комиссия), региональных схем газификации, подготовленных в соответствии с настоящими Правилами.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Комиссию возглавляет руководитель уполномоченного органа. В состав Комиссии входят представители уполномоченных органов в областях коммунального хозяйства, промышленной безопасности, индустрии и новых технологий, сельского хозяйства, уполномоченного органа, осуществляющего руководство в сферах естественных монополий и на регулируемых рынках, уполномоченного органа, осуществляющего руководство и межотраслевую координацию в области стратегического и экономического планирования, выработки и формирования бюджетной политики, местных исполнительных органов областей, города республиканского значения и столицы. Рабочим органом Комиссии является структурное подразделение уполномоченного органа, ответственное за проведение политики в области газа и газоснабжения.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Схема разрабатывается с учетом приоритетности: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внутренних потребностей Республики Казахстан в товарном и сжиженном нефтяном газе на основе прогнозного баланса производства, реализации и потребления товарного и сжиженного нефтяного газа;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использования бытовыми и коммунально-бытовыми потребителями товарного газа, в том числе полученного в процессе регазификации сжиженного природного газа.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Региональные схемы газификации разрабатываются на основании результатов рейтинговой оценки привлекательности газификации регионов в соответствии с методикой рейтинговой оценки привлекательности газификации регионов,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региональных схемах газификации отражаются: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эксплуатируемые объекты, потребляющие газ, объекты, планируемые к вводу в эксплуатацию, с указанием сроков ввода;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источники потребления газа на объектах, указанных в подпункте 1) настоящего пункта;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газа (товарный и (или) сжиженный нефтяной), планируемого к использованию при газификации, с экономическими обоснованиями преимуществ его использования;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населенные пункты, планируемые к газификации;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объекты, газификация которых экономически нецелесообразна до 2015 года с указанием соответствующих обоснований.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проведения расчетов в рамках рейтинговой оценки создается обновляемая и дополняемая информационная система, позволяющая оценить целесообразность и привлекательность газификации каждой отдельно взятой административно-территориальной единицы (района) Республики Казахстан на основе рейтинговой оценки.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разработке региональной схемы осуществляются следующие мероприятия: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сбора и анализа текущих социально-экономических и природно-хозяйственных показателей регионов Республики Казахстан, влияющих на привлекательность газификации регионов;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анализа существующей ресурсной базы, необходимой для удовлетворения внутренних потребностей Республики Казахстан в товарном и сжиженном нефтяном газе;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прогнозных значений основных показателей баланса товарного и сжиженного нефтяного газа по оптимистическому, пессимистическому и реальному сценариям;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сравнительного анализа рынка альтернативных источников энергии;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схемы расположения существующих и планируемых к строительству магистральных газопроводов;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оценки объема инвестиций, необходимого для газификации каждого анализируемого региона Республики Казахстан;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рейтинговой оценки привлекательности внутри регионов Республики Казахстан.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Региональные схемы газификации Республики Казахстан представляются: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членам Комиссии, за исключением местных исполнительных органов областей, города республиканского значения и столицы, и рабочему органу Комиссии;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членам Комиссии - представителям местных исполнительных органов областей, города республиканского значения и столицы, граничащим с соответствующей административно-территориальной единицей, региональная схема которой представлена на рассмотрение.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и рабочий орган Комиссии, получившие региональные схемы газификации, обеспечивают их рассмотрение в соответствующих государственных органах и организациях и подготовку заключения по вопросам компетенции в двухнедельный срок со дня получения схемы.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заседаниях Комиссии рассматриваются региональные схемы газификации и заключения государственных органов и рабочего органа и вырабатываются рекомендации по доработке региональных схем и (или) по их включению в состав схемы.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Схема содержит: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экономически обоснованные стратегические направления развития газовой отрасли для обеспечения надежного газоснабжения потребителей Республики Казахстан;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основные мероприятия, подлежащие осуществлению для развития газовой отрасли путем использования в качестве топлива товарного и (или) сжиженного нефтяного газа на объектах жилищно-коммунального хозяйства, промышленных, сельскохозяйственных и иных объектах;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схему размещения существующих и планируемых к строительству объектов систем газоснабжения;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и техническую характеристику планируемых к строительству, модернизации и (или) реконструкции объектов систем газоснабжения;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необходимые финансовые ресурсы и их источники, перспективные ресурсы товарного и сжиженного нефтяного газа;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поставок газа по существующим и планируемым к строительству объектам систем газоснабжения;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сроки реализации схемы на перспективу.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рамках схемы формируется и утверждается уполномоченным органом перечень наиболее привлекательных для газификации регионов, содержащий следующую информацию: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проекта газификации;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государственный орган;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регион, в котором планируется реализация проекта;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проекта;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предварительные показатели экономической привлекательности реализации проекта;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предполагаемые социально-экономические последствия, в случае принятия проекта;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предполагаемые финансовые затраты, связанные с реализацией проекта, и источники финансирования;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предполагаемые сроки реализации проекта.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После одобрения схемы Комиссией, уполномоченным органом в установленном порядке подготавливается и вносится проект постановления Правительства Республики Казахстан об утверждении генеральной схемы газификации Республики Казахстан.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изменении социально-экономических показателей, направлений развития регионов или возникновении иной необходимости корректировки схемы члены Комиссии инициируют созыв ее заседания для рассмотрения вопроса внесения изменений и (или) дополнений в схему.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Комиссии, инициировавший такое заседание, в срок, не позднее двух недель до заседания Комиссии, представляет членам Комиссии и рабочему органу необходимые обоснования корректировки схемы, составленные с учетом положений настоящего раздела.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схемы газификации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рейтинговой оценки привлекательности газификации регионов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Нормирование показателей осуществляется по формуле: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14600" cy="74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характеризует порядковый номер района в выборке всех районов определенной области i= (1...n), где n – количество сравниваемых районов;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– порядковый номер показателя, j=(1...m), где m – количество показателей, используемых для формирования рейтинга;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лучший – наилучшее значение j–го показателя для выборки из n районов;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худший – наихудшее значение j–го показателя для выборки из n районов;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 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числовое значение j-го показателя, в i-м районе.</w:t>
      </w:r>
    </w:p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исходных данных получается набор нормированных показателей, которые используются для сравнения.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Сопоставление значений каждого показателя с лучшим возможным из всей выборки значением дает возможность показать, насколько значение данного показателя для данного района отличается от оптимального значения.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формируется матрица нормированных расстояний координат точек исследуемых показателей до координат точки эталонного значения для каждого показателя. 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евклидового расстояния.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формирования рейтинга необходимо, чтобы каждый район был сопоставлен с условным районом (он может присутствовать по факту в выборке по районам), в котором значение каждого описывающего его показателя является эталонным. 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оцениваемые районы находятся в многомерном пространстве, где, во-первых, в роли координат выступают нормированные значения показателей для каждого района, а во-вторых, эталонный (условный) для выборки район имеет следующие координаты: (0, 0, 0,..., 0) и является точкой отсчета для формирования рейтинга.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задача при расчете евклидового расстояния состоит в определении того, насколько удален каждый район в многомерном пространстве от эталонного района. 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евклидового расстояния в рамках данной методики принимает следующий вид и осуществляется по формуле: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евклидово расстояние для i-го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это удельный вес j-го показателя (например, расстояние от газопровода до населенного пункта, численность населения и т.д.). Он устанавливается субъективно, в зависимости от значимости того или иного показателя для общей оценки.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это нормированное значение j-го показателя для i-района, метод его расчета показан выше.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0 - присутствует в формуле для наглядной демонстрации условно эталонного (лучшего района), относительного которого производится оценка привлекательности для газификации. Условный лучший район в m-мерном пространстве является началом координат, то есть имеет координаты (0,0,...,0).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евклидово расстояние демонстрирует насколько каждый из районов по совокупности всех рассматриваемых показателей удален от условно эталонного района. Чем меньше полученное евклидовое расстояние, тем ближе оцениваемый район к условно эталонному.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рейтинга.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проделанных операций получается общее евклидово расстояние для каждого исследуемого региона по всей совокупности показателей. Наименьшее значение данного расстояния у региона будет означать его наибольшую близость к условно эталонному показателю. Далее места в рейтинге присваиваются по мере возрастания значения евклидового расстояния.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