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5aea" w14:textId="2445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"Западно-Казахстанский государственный медицинский университет имени Марата Оспанова"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2012 года № 593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преобразования в установленном законодательством порядке республиканское государственное казенное предприятие «Западно-Казахстанский государственный медицинский университет имени Марата Оспанова» Министерства здравоохранения Республики Казахстан в республиканское государственное предприятие на праве хозяйственного ведения «Западно-Казахстанский государственный медицинский университет имени Марата Оспанова» с наблюдательным советом Министерства здравоохранения Республики Казахстан (далее –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здравоохранения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определить осуществление деятельности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2012 года № 593  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№ 974 «О введении наблюдательных советов в некоторые республиканские государственные предприятия на праве хозяйственного ведения»: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«Республиканский центр развития здравоохранения» дополнить словами «, «Западно-Казахстанский государственный медицинский университет имени Марата Оспанова».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