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dd5d" w14:textId="71fd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государственного учреждения "Войсковая часть 14805"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2012 года №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государственное учреждение «Войсковая часть 14805»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27.06.2014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2003 года № 26 «О создании государственного учреждения «Войсковая часть 14805» Министерства обороны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обороны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