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4973" w14:textId="35a4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17 июля 2008 года № 693 "О создании специализированной организации по вопросам концессии" и от 10 декабря 2010 года № 1343 "Об утверждении Правил представления, рассмотрения и отбора концессионных проектов, проведения конкурса по выбору концессионера, проведения мониторинга и оценки реализации концессионных проектов на условиях софинансирования из бюджета, и отбора концессионных проектов для предоставления или увеличения объемов лимита поручительств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2012 года № 600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«О создании специализированной организации по вопросам концессии» (САПП Республики Казахстан, 2008 г., № 33, ст. 343):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экспертизы концессионных предложений;»;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