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ad71" w14:textId="cd1a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сентября 2011 года № 1077 "О подписании Соглашения между Правительством Республики Казахстан и Правительством Объединенных Арабских Эмиратов о сотрудничестве и взаимопомощи в таможенных делах"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2012 года № 607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2011 года № 1077 «О подписании Соглашения между Правительством Республики Казахстан и Правительством Объединенных Арабских Эмиратов о сотрудничестве и взаимопомощи в таможенных делах»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председателя Комитета таможенного контроля Министерства финансов Республики Казахстан Есенбаева Мажита Тулеубековича подписать от имени Правительства Республики Казахстан Соглашение между Правительством Республики Казахстан и Правительством Объединенных Арабских Эмиратов о сотрудничестве и взаимопомощи в таможенных делах,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