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620b" w14:textId="5436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2005 года № 1266 "О создании Координационного совета в области социальной защиты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2012 года № 614.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2005 года № 1266 "О создании Координационного совета в области социальной защиты инвалидов" (САПП Республики Казахстан, 2005 г., № 49, ст. 626)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в области социальной защиты инвалидов, утвержденный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2012 года №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2005 года № 1266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 в области социальной защиты</w:t>
      </w:r>
      <w:r>
        <w:br/>
      </w:r>
      <w:r>
        <w:rPr>
          <w:rFonts w:ascii="Times New Roman"/>
          <w:b/>
          <w:i w:val="false"/>
          <w:color w:val="000000"/>
        </w:rPr>
        <w:t>инвалидов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Абжалиевич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Аскаровна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координации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Министерства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Магауяновна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Махметгали Нургалиевич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Баянбек Жарылгапович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Гинятовна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Абильдаевич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Союза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Казахстане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 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Центрального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 "Казахское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слепых"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Абдумомынов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Усербаевич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общество инвалидов"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Базарбаевна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"Общество защиты парализованных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города Актобе"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Бекбатыров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Жангельды Рахманович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общество глухих"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Ердилдинова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Исламовна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независимая жизнь "ДОС"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Сапаргали Шабаевич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"Актюбинское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общества слепых"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реалибитации инвалидов "Лайықты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имеющих высшее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"Намыс"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Тезекбай Дильдабекулы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общество глухих"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Молдабековна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"Ассоциация женщин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"Шырак"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Мирвазетдинова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Магиза Мубараковна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добровольного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Восточно-Казахстанской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Ануарбековна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 конфедерация инвалидов"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Канчибекович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общество инвалидов"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"Павлодарское городское добровольное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инвалидов"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реалибитации инвалидов "Шанс"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