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34d3" w14:textId="df03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"Информационно-презентационный центр"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2012 года №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«Информационно-презентационный центр» Министерства транспорта и коммуникаций Республики Казахстан путем преобразования в товарищество с ограниченной ответственностью «Дара қызмет» (далее – товарищество) со стопроцентной долей участия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эксплуатацию здания «Административно-технологический комплекс «Transport Tower»;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транспортное обслуживание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товарищества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со дня государственной регистрации товарищества передачу доли участия государства в уставном капитале во владение и пользование Министерству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№ 626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21-149,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«21-149. ТОО «Дара қызмет».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транспорта и коммуникаций Республики Казахстан» дополнить строкой, порядковый номер 160-26,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«160-26. ТОО «Дара қызмет».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