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52a2" w14:textId="ec5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2010 года № 1277 "Об утверждении Стратегии развития акционерного общества "Национальная компания "Қазақстан Ғарыш Сапары" на 2011 - 2020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2012 года № 631. Утратило силу постановлением Правительства Республики Казахстан от 13 апреля 2018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1277 "Об утверждении Стратегии развития акционерного общества "Национальная компания "Қазақстан Ғарыш Сапары" на 2011 – 2020 годы"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"Национальная компания "Қазақстан Ғарыш Сапары" на 2011 – 2020 годы, утвержденной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деятельности, цели, ключевые показатели деятельности и ожидаемые результаты":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деятельности, цели, ключевые показатели деятельности":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комплекса "Байконур" и средств производства космических аппаратов":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Создание и развитие средств выведения космических аппаратов.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проработки вопроса об экономической целесообразности участия Республики Казахстан в коммерческом использовании ракеты-носителя (РН) "Днепр" будет рассматриваться вопрос о вхождении Компании в число акционеров управляющих компаний – операторов запусков РН "Днепр". Это позволит усилить свои позиции в контроле и коммерческом использовании космодрома "Байконур" и создать реальные условия для перехода космодрома "Байконур" Казахстану. Кроме того, для развития космодрома "Байконур" прорабатывается вопрос о создании технического комплекса для подготовки космических аппаратов и их интеграции с космическими головными частями ракеты-носителей различного назначения (далее – ТК КГЧ РН) непосредственно перед запуском в космическое пространство на РН "Днепр", "Байтерек" на космодроме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коммерческих запусках РН "Днепр" предусматриваются возможность кластерного запуска, предоставления резервных ракеты-носителей на период подготовки к пуску основной ракеты, а также высокая надежность запуска, подтвержденная предыдущей статистикой запусков данных ракеты-носителей.";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 реализации стратегии":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комплекса "Байконур" и средств производства космических аппаратов":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Будут получены доходы от участия в коммерческих пусках РН "Днепр"";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и цели, показатели Компании":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 "Создание целевых космических систем, технологий и их использование":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1.1 "Формирование условий гарантированного получения качественных координатно-временных и навигационных услуг потребителям информации глобальной навигационной спутниковой системы на территории Республики Казахстан":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"Ключевой показатель"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564"/>
        <w:gridCol w:w="1564"/>
        <w:gridCol w:w="1564"/>
        <w:gridCol w:w="1564"/>
        <w:gridCol w:w="1565"/>
        <w:gridCol w:w="1565"/>
        <w:gridCol w:w="1565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удовлетворения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 страны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 (%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"1.1.2. Создание центра дифференциальной коррекции и мониторинга":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"2011" цифру "1"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цифрой "1";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"1.1.3. Создание сети дифференциальных станций":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"2011" цифры "40"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"2012" цифры "10"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цифрами "50";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"1.1.4. Создание лаборатории по оценке соответствия аппаратуры спутниковой навигации (ранее – научно-технической лаборатории сертификации)":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"2011" цифру "1" исключить;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цифрой "1";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"1.1.5. Создание морской локальной дифференциальной станции":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"2011" цифру "1"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цифрой "1";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"1.1.6. Создание опытного производства навигационного оборудования":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"2012" цифру "1" исключить;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цифрой "1";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"1.1.7. Интеграция существующих в Республике Казахстан дифференциальных станций":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"2012" цифры "20" исключить;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"2014" дополнить цифрами "20";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"1.1.8. Расширение сети дифференциальных станций":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"10"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"1.1.9. Гарантированное предоставление качественных координатно-временных и навигационных услуг потребителям (МТК, МЧС, МООС, МО, коммерческие организации)":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"2013" цифры "50" исключить;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"2014" цифры "100" заменить цифрами "50";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 "Развитие комплекса "Байконур" и средств производства космических аппаратов":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2.1 "Создать конкурентоспособное на мировом рынке предприятие по проектированию и производству космических аппаратов (КА) различного назначения" строку: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309"/>
        <w:gridCol w:w="2238"/>
        <w:gridCol w:w="3041"/>
        <w:gridCol w:w="317"/>
        <w:gridCol w:w="317"/>
        <w:gridCol w:w="317"/>
        <w:gridCol w:w="317"/>
        <w:gridCol w:w="317"/>
        <w:gridCol w:w="318"/>
        <w:gridCol w:w="318"/>
        <w:gridCol w:w="318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КА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СбИК КА (%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СКТБ КТ (%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2743"/>
        <w:gridCol w:w="413"/>
        <w:gridCol w:w="413"/>
        <w:gridCol w:w="3960"/>
        <w:gridCol w:w="413"/>
        <w:gridCol w:w="413"/>
        <w:gridCol w:w="413"/>
        <w:gridCol w:w="413"/>
        <w:gridCol w:w="413"/>
        <w:gridCol w:w="414"/>
        <w:gridCol w:w="414"/>
      </w:tblGrid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СбИК 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(чел.)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ключевом показателе: "Оказание услуг по проектированию и производству КА (количество КА)":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"2013" цифру "1" исключить;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задаче: "Проектирование и производство КА различного назначения":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"2013" цифру "1" исключить;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2.2 "Создание реальных условий для постепенного вхождения Республики Казахстан в космодром "Байконур" путем участия предприятий Казахстана в коммерческом использовании КРК РН "Днепр" и РН "Зенит"":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"цель 2.2. Создание реальных условий для постепенного вхождения Республики Казахстан в космодром "Байконур" путем участия предприятий Казахстана в коммерческом использовании КРК РН "Днепр"";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"Ключевой показатель"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"Участие в предоставлении пусковых услуг с космодрома "Байконур" (количество пусков РН):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"Вхождение АО "НК "ҚҒС" в состав участников ЗАО "МКК "Космотрас"":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"2011" цифры "33" заменить цифрами "10";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"2012" дополнить цифрами "10";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"2013" дополнить словами "33 (рассмотреть возможность финансирования из республиканского бюджета)";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"Обоснование расчетов ключевых показателей по целям и задачам":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"Расчет ключевого показателя по цели "Формирование условий гарантированного получения качественных координатно-временных и навигационных услуг потребителям информации глобальной навигационной спутниковой системы на территории Республики Казахстан":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шестую и седьмую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2011 году планируется установка 10 дифференциальных станций, что обеспечит в 2012 году процент площади покрытия корректирующей информации "метрового" уровня точности порядка 11 %, что составляет 314 000 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 будет установлено 50 дифференциальных станций, которые с учетом 10 станций, установленных в 2011 году, позволят охватить порядка 70 % территории республики.";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восьмую и девятую исключить;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2016 года по 2020 планируется расширение сети ежегодно на 10 дифференциальных станций";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"Тип услуг/сервиса (2013 г., составляет 50 % от общего количества услуг НИСВСН РК)" цифры "2013" заменить цифрами "2014";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"Тип услуг/сервиса (2014 г., составляет 100 % от общего количества услуг НИСВСН РК)" цифры "2014" заменить цифрами "2015";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"Расчет ключевого показателя по цели "Создать конкурентоспособное на мировом рынке предприятие по проектированию и производству космических аппаратов (КА) различного назначения":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услуг по проектированию и производству КА приведен в соответствии со стратегическим планом Казкосмоса и необходимостью восполнения космического сегмента КС ДЗЗ, KazSat и КА научно-технологического назначения (далее – КАНН) (таблица 3). При этом учитывалось, что срок активного существования КА ДЗЗ – 7 лет, КАНН – 5 лет, KazSat-4 – 15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4847"/>
        <w:gridCol w:w="1357"/>
        <w:gridCol w:w="522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 (годы)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КАНН-1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KazSar-1 (КА ДЗЗ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радиолокационный)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KazSat-4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ДЗЗ-3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– 2019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КАНН-2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ДЗЗ-4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KazSar-2 (КА ДЗЗ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радиолокационный)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раздел 3 дополнить частью третьей следующего содержания: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"Расчет показателей по задачам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по количеству рабочих мест в СбИК КА после ввода его в эксплуатацию согласно финансово-экономического обоснования проекта соответствует прогнозу об увеличении постоянных рабочих мест для высококвалифицированных специалистов до 130 человек. В работе совместного предприятия (далее - СП), обеспечивающего эксплуатацию СбИК КА, будет задействовано 108 человек производственного персонала и 22 человека обслуживающих служб. Штатное расписание и организационная структура СП ежегодно рассматриваются и одобряются СП - наблюдательным советом ТОО "Ғалам"";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Расчет ключевого показателя по цели "Создание реальных условий для постепенного вхождения РК в космодром "Байконур" путем участия предприятий Казахстана в коммерческом использовании КРК РН "Днепр"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ключевого показателя по количеству пусков РН с космодрома "Байконур" представлен в таблице 4.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Примерный график пусковой программы "Днепр" на период 2012 – 2017 годы, согласно стоимостного анализа акционерного капитала ЗАО "МКК "Космотрас" по состоянию на 31 декабря 2010 года, подготовленного компанией ЗАО "Делойт и Туш СНГ".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пусков РН "Днепр"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Расчет показателей по задачам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доведения доли компании в уставном капитале управляющей компании – оператора запусков РН "Днепр" до 33,3 % – равное долевое участие стран (Казахстан – Россия – Украина) с возможностью финансирования из республиканского бюджета.".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