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49d1" w14:textId="ef44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ветеринарных врачей подразделений производственного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2012 года № 634. Утратило силу постановлением Правительства Республики Казахстан от 20 февраля 2020 года № 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20.02.2020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"О ветеринарии"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ветеринарных врачей подразделений производственного контроля.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2012 года № 634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аттестации ветеринарных врачей подразделений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ветеринарных врачей подразделений производственного контроля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"О ветеринарии", определяют порядок аттестации ветеринарных врачей подразделений производственного контроля по определению соответствия животных, продукции и сырья животного происхождения ветеринарным нормативам для 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ветеринарной справки.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ветеринарных врачей подразделений производственного контроля – процедура, периодически проводимая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определение соответствия ветеринарных врачей подразделений производственного контроля требованиям, установленным Правительством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тестирование – форма проверки теоретических знаний и практических навыков аттестуемого, проводимое с использованием тестовых заданий;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ведомство уполномоченного государственного органа в области ветеринарии (далее – ведомство уполномоченного органа) – комитет уполномоченного государственного органа в области ветеринарии, осуществляющий государственный ветеринарно-санитарный </w:t>
      </w:r>
      <w:r>
        <w:rPr>
          <w:rFonts w:ascii="Times New Roman"/>
          <w:b w:val="false"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 подразделения ведомства уполномоченного органа (далее – территориальные подразделения) – территориальные подразделения ведомства, расположенные на соответствующих административно-территориальных единицах (область, район, города областного или республиканского значения, столица);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подразделения производственного контроля – созданные администрацией объектов производства, осуществляющих убой животных, переработку и реализацию продукции и сырья животного происхождения подразделения по определению соответствия животных, продукции и сырья животного происхождения ветеринарным нормативам.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ветеринарных врачей подразделений производственного контроля (далее – ветеринарные врачи) проводится аттестационными комиссиями (далее – Комиссия), созданными соответствующими территориальными подразделениями.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проходят обязательную аттестацию по истечении каждых последующих трех лет занятия данной деятельностью.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переходе аттестованного ветеринарного врача в подразделение производственного контроля другого объекта производства, осуществляющего убой животных, переработку и реализацию продукции и сырья животного происхождения, по специальности, результаты аттестации действительны в течение трех лет с момента ее прохождения.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или переходе аттестованного ветеринарного врача в подразделение производственного контроля другого объекта производства, осуществляющего убой животных, переработку и реализацию продукции и сырья животного происхождения, руководитель объекта уведомляет соответствующее территориальное подразделение в течение трех рабочих дней.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аттестации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и проведение аттестации организуются территориальными подразделениями и включают в себя следующие мероприятия: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для проведения аттестации;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утверждение графиков проведения аттестации;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Комиссии;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письменное уведомление ветеринарных врачей о сроках проведения аттестации не позднее тридцати календарных дней до начала ее проведения;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приема и анализа документов лиц, подлежащих аттестации;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тестирование ветеринарных врачей;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вынесение решения Комиссии;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включение аттестованного ветеринарного врача в реестр ветеринарных врачей подразделений производственного контроля, определяющих соответствие животных, продукции и сырья животного происхождения ветеринарным нормативам и выдающих ветеринарную справку (далее – реестр).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территориального подразделения является председателем Комиссии и утверждает список лиц, подлежащих аттестации, вопросы тестирования, устанавливает сроки проведения аттестации и состав Комиссии, а также график ее работы.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членов в количестве не менее пяти человек и секретаря комиссии. Секретарь не является членом Комиссии. Членами Комиссии являются лица с высшим ветеринарным образованием, практическим стажем работы по специальности не менее пяти лет.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специалисты территориального подразделения, по согласованию представители подразделения местного исполнительного органа (далее – МИО).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за тридцать календарных дней до начала аттестации рассылает уведомление ветеринарным врачам.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момента получения уведомления ветеринарные врачи не позднее пятнадцати календарных дней направляют в Комиссию следующие документы: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личности, диплома об образовании;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сертификата о прохождении курсов повышения квалификации за последние 3 года (при наличии);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удостоверений о наличии ученой степени, звания (при наличии).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Тестирование проводится с применением тестовых вопросов на бумажном носителе (1 вопрос приравнивается к 1 баллу, всего 100 вопросов).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Общее время, отпущенное на выполнение тестовых заданий, составляет 90 минут.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Подсчет результатов тестирования проводится Комиссией с использованием кодов правильных ответов.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набранных менее 70 % правильных ответов от общего количества вопросов результат тестирования считается отрицательным.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окончании итогов подсчета ветеринарным врачам вручаются результаты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тестирования Комиссия принимает одно из следующих решений: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аттестован.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оформляется протоколом заседания, который подписывается председателем, членами Комиссии и секретарем, присутствовавшими на ее заседании.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Ветеринарный врач ознакамливается с решением Комиссии в день прохождения тестирования.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Утвержденные решения Комиссии заносятся в аттестационные листы, которые вручаются ветеринарным врачам по окончании аттестации,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лист, результаты тестирования, протокол заседания Комиссии хранятся в органе, проводившем аттестацию, в течение трех лет.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Аттестованные ветеринарные врачи заносятся в реестр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аттестованные ветеринарные врачи по результатам первоначального тестирования допускаются к следующему тестированию через один месяц, повторному тестированию – через шесть месяцев со дня ознакомления с решением Комиссии в порядке, определенном настоящими Правилами.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Территориальное подразделение в течение трех рабочих дней представляет реестр в вышестоящее территориальное подразделение и подразделение МИО по мере формирования и внесения изменений. 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Обжалование решений Комиссии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и решения Комиссии могут быть обжалованы в порядке, установленном законодательством Республики Казахстан.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врачей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контроля</w:t>
            </w:r>
          </w:p>
        </w:tc>
      </w:tr>
    </w:tbl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тестирования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рождения:__________________________________________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Национальность: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 прохождения тестирования:_______________________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4431"/>
        <w:gridCol w:w="1967"/>
        <w:gridCol w:w="1967"/>
        <w:gridCol w:w="1968"/>
      </w:tblGrid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в тесте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тестирования "___"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результатами тестирования ознакомился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 и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врачей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контроля</w:t>
            </w:r>
          </w:p>
        </w:tc>
      </w:tr>
    </w:tbl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аттестуемого лица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образовании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повышении квалификации (за последние 3 года)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трудовой стаж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специалиста о присвоении квалификационной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без таковой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_______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присутствовало _________ членов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голосов: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проголосовало "за"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проголосовало "против"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"воздержалось от голосования"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врачей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контроля</w:t>
            </w:r>
          </w:p>
        </w:tc>
      </w:tr>
    </w:tbl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аттестованных ветеринарных врачей подразделений</w:t>
      </w:r>
      <w:r>
        <w:br/>
      </w:r>
      <w:r>
        <w:rPr>
          <w:rFonts w:ascii="Times New Roman"/>
          <w:b/>
          <w:i w:val="false"/>
          <w:color w:val="000000"/>
        </w:rPr>
        <w:t>производственного контроля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3445"/>
        <w:gridCol w:w="2214"/>
        <w:gridCol w:w="2214"/>
        <w:gridCol w:w="2214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врача, ИИН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БИН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