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c796" w14:textId="90ac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базы данных товаров, работ, услуг и их поставщиков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2012 года № 636. Утратило силу постановлением Правительства Республики Казахстан от 18 февраля 2016 года №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18.02.2016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по инвестициям и развитию Республики Казахстан от 26 ноября 2015 года № 1107.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от 9 января 2012 года «О государственной поддержке индустриально-инновационной деятельности»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базы данных товаров, работ, услуг и их поставщиков.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мая 2012 года № 636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формирования и ведения базы данных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
товаров, работ, услуг и их поставщиков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формирования и ведения базы данных товаров, работ, услуг и их поставщиков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от 9 января 2012 года «О государственной поддержке индустриально-инновационной деятельности» и определяют порядок формирования и ведения базы данных товаров, работ, услуг и их поставщиков.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поставщики товаров, работ и услуг (поставщики) – отечественные товаропроизводители и отечественные поставщики работ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бумажного документа -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>, полностью воспроизводящий информацию (данные реквизитов) соответствующего подлинного бумажного документа в электронно-цифровой форме и удостоверенный </w:t>
      </w:r>
      <w:r>
        <w:rPr>
          <w:rFonts w:ascii="Times New Roman"/>
          <w:b w:val="false"/>
          <w:i w:val="false"/>
          <w:color w:val="000000"/>
          <w:sz w:val="28"/>
        </w:rPr>
        <w:t>электронной цифровой подписью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обладающего полномочиями на заверение данного документа.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формирования и ведения базы данных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База данных товаров, работ, услуг и их поставщиков (далее – база данных) формируется и ведется национальным </w:t>
      </w:r>
      <w:r>
        <w:rPr>
          <w:rFonts w:ascii="Times New Roman"/>
          <w:b w:val="false"/>
          <w:i w:val="false"/>
          <w:color w:val="000000"/>
          <w:sz w:val="28"/>
        </w:rPr>
        <w:t>институтом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развития местного содержания (далее – институт) в соответствии с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Сведения, содержащиеся в базе данных, размещаются на интернет-ресурсе по адресу www.ks.gov.kz и доступны для ознакомления всем заинтересованным лицам на безвозмездной основе. Информационная система интернет-портал «Казахстанское содержание» (далее - портал) ведется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База данных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товары, производимые отечественными производителями, работы и услуги, оказываемые отечественными поставщиками;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отечественных товаропроизводителей и отечественных поставщиков работ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товары, на которые выданы сертификаты казахстанского происхождения формы «CT-KZ»;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товары, работы и услуги для применения законодательства о государственных закупках в части реализации мер государственной поддержки отдельных категорий отечественных потенциальных поставщиков.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База данных формируется на основании сведений, представленных в институт отечественными производителями товаров, работ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Ведение базы данных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внесение сведений о товарах, работах, услугах и их поставщиков в базу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актуализацию (обновление) сведений, внесенных в базу данных, в соответствии с данными, представленными отечественными поставщиками, а также исключение товаров, работ, услуг и их поставщиков из базы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базы данных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внесения в базу данных отечественный поставщик на добровольной основе представляет в институт на государственном и русском языках в электронном виде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анкету поставщиков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информацию о товарах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и/или информацию о работах и/или услугах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товаров: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соответствия - документ, удостоверяющий соответствие продукции требованиям, установленным техническими регламентами, положениями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сертификат о происхождении товара формы «CT-KZ», который оформляется, удостоверяется и выдается на товары, произведенные или подвергнутые достаточной переработке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страны происхождения товара, составлению и выдаче акта экспертизы о происхождении товара и оформлению, удостоверению и выдаче сертификата о происхождении товара, утвержденными постановлением Правительства Республики Казахстан от 22 октября 2009 года № 1647;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поставщиков товаров: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документ, удостоверяющий факт регистрации/перерегистрации юридического лица или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свидетельство налогоплательщика (РНН) (до 1 января 2013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лицензию на производство товара, с которым поставщик претендует на внесение в базу данных, при условии, если производство такого/таких товаров является лицензируемым видом деятельности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поставщиков работ и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документ, удостоверяющий факт регистрации/перерегистрации юридического лица или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свидетельство налогоплательщика (РНН) (до 1 января 2013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лицензию на производство работ/оказание услуг, с которыми поставщик претендует на внесение в базу данных, при условии, если производство такого/таких работ или оказание такой/таких услуг является лицензируемым видом деятельности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документ, подтверждающий сертификацию системы менеджмента качества в соответствии с требованиями национальных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поставщика работ, услуг, являющегося резидентом Республики Казахстан, об использовании им не менее девяноста пяти процентов местных трудовых ресурсов Республики Казахстан при выполнении работ, оказании услуг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бумажных документов, указанные в подпунктах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за исключением документа, предусмотренного абзацем шестым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Институт: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рабочих дней с момента получения необходимых документов от поставщика осуществляет их проверку на соответствие требованиям настоящих Правил, в том числе посредством использования иных государственных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результатам проверки в течение двух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пакета документов, а также товаров, работ и услуг и их поставщика требованиям, установленным настоящими Правилами, вносит соответствующие сведения в базу данных и направляет на электронный адрес, указанный в анкете поставщика, уведомление о внесении (включении) в базу данных соответствующих сведений с указанием присвоенного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неполного или ненадлежащим образом оформленного пакета документов, либо несоответствия товаров, работ и услуг их поставщика требованиям, установленным настоящими Правилами, направляет на электронный адрес, мотивированный отказ о внесении в базу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Актуализация/обновление сведений, внесенных в базу данных товаров, работ, услуг и их поставщиков, производится на основании представленных документов поставщика и/или информации, полученной о товарах, работах и услугах и их поставщиках.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 позднее десяти рабочих дней после истечения срока действия документов, явившихся основанием для внесения в базу данных, поставщик направляет в институт актуализированные/обновленные документы, предусматривающие новые сроки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Не реже одного раза в год и не позднее десяти рабочих дней после истечения одного года со дня внесения (включения) в базу данных отечественный поставщик направляет в институт актуализированные/обновленные документы и сведения, явившиеся основанием для внесения (включения) в базу данных, в порядке и форме,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Изменившиеся сведения, предусмотренные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поставщик направляет в институт не позднее десяти рабочих дней с даты поступления изменения. Изменившиеся сведения производитель направляет в институт в порядке и форме,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Исключение товаров, работ и услуг и их поставщиков из базы данных осуществляется институтом в срок не позднее десяти рабочих дней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после получения информации о прекращении/приостановлении деятельности поставщиков;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собственной инициативе поставщика;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непредставлении актуализированных/обновленных документов и сведений, явившихся основанием для внесения (включения) в базу данных, в срок не позднее десяти рабочих дней после истечения срока их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неактуализации документов и сведений, явившихся основанием для внесения (включения) в базу данных, по истечении одного года со дня внесения (включения) в базу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выявлении фактов представления ложных сведений, явившихся основанием для внесения (включения) в базу данных товаров, работ, услуг и их поставщиков.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институт направляет на электронный адрес, указанный в анкете поставщика, уведомление об исключении его из базы данных. </w:t>
      </w:r>
    </w:p>
    <w:bookmarkEnd w:id="7"/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формирования и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базы данных товаров, работ,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их поставщиков         </w:t>
      </w:r>
    </w:p>
    <w:bookmarkEnd w:id="8"/>
    <w:bookmarkStart w:name="z5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заполнения анкеты поставщика</w:t>
      </w:r>
      <w:r>
        <w:br/>
      </w:r>
      <w:r>
        <w:rPr>
          <w:rFonts w:ascii="Times New Roman"/>
          <w:b/>
          <w:i w:val="false"/>
          <w:color w:val="000000"/>
        </w:rPr>
        <w:t>
(юридические лица)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6971"/>
        <w:gridCol w:w="4164"/>
      </w:tblGrid>
      <w:tr>
        <w:trPr>
          <w:trHeight w:val="7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лица*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языке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лица*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языке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языке*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 на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первого руководителя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языке*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первого руководителя на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на государственном языке 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на русском языке 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на государственном языке 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на русском языке 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государственном языке*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пункт, другое на*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языке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пункт, другое на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дом, офис на государственном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дом, офис на русском языке*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свидетельства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регистрации/перерегистрации*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регистрации/перерегистрации*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(с 1 января 2013 года)*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 (до 1 января 2013 года)*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свидетельства о постановке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учет по НДС**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свидетельства о постановке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учет по НДС**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 государственному классификатору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ОКПО*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на государственном языке 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на русском языке 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государственном языке*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пункт, другое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языке*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пункт, другое на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дом, офис на государственном языке 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дом, офис на русском языке 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(включая код области)*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(включая код области)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Web-сайт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 на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 на русском языке 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персонала, в том числе: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Инженерно-технические работники (ИТР)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(кол-во)*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(кол-во)*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кадры (кол-во)*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казахстанских учредителей в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капитале, %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реквизиты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Обслуживающий банк  на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Обслуживающий банк  на русском языке 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 (менеджер по связи)*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на государственном языке 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на русском языке 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(включая код области)*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(включая код области)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Согласие на получение уведомлений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электронную почту*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первого руководителя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лица, его замещающего)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Поля, обязательные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Поля, обязательные для заполнения, если лицо является плательщиком НДС.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 - бизнес-идентификационный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 - индивидуальный 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РНН -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НДС - налог на добавленную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ОКПО - общий классификатор предприятий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ИИК - индивидуальный идентификационный код;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БИК - банковский идентификационный код.</w:t>
      </w:r>
    </w:p>
    <w:bookmarkEnd w:id="10"/>
    <w:bookmarkStart w:name="z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формирования и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базы данных товаров, работ,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 и их поставщиков      </w:t>
      </w:r>
    </w:p>
    <w:bookmarkEnd w:id="11"/>
    <w:bookmarkStart w:name="z6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Анкета поставщика</w:t>
      </w:r>
      <w:r>
        <w:br/>
      </w:r>
      <w:r>
        <w:rPr>
          <w:rFonts w:ascii="Times New Roman"/>
          <w:b/>
          <w:i w:val="false"/>
          <w:color w:val="000000"/>
        </w:rPr>
        <w:t>
(физические лица)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6975"/>
        <w:gridCol w:w="4859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физического лица*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языке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физического лица* на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первого руководителя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языке*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первого руководителя на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на государственном языке 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на русском языке 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государственном языке*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пункт, другое на*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языке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пункт, другое на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дом, офис на государственном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дом, офис на русском языке*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дата и орган выдачи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личность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свидетельства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заявителя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предпринимателя 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предпринимателя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БИН/ИИН (с 1 января 2013 года)*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 (до 1 января 2013 года)*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свидетельства о постановке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учет по НДС**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свидетельства о постановке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учет по НДС**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на государственном языке 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на русском языке 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государственном языке*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пункт, другое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языке*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пункт, другое на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дом, офис на государственном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дом, офис на русском языке 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(включая код области)*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(включая код области)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 на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 на русском языке 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персонала, в том числе: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Инженерно-технические работники (ИТР)*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кадры (количество)*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реквизиты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Обслуживающий банк  на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Обслуживающий банк  на русском языке 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 (менеджер по связи)*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на государственном языке 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на русском языке 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(включая код области)*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(включая код области)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Согласие на получение уведомлений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электронную почту*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первого руководителя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лица, его замещающего)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Поля, обязательные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Поля, обязательные для заполнения, если лицо является плательщиком НДС.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 -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 - 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РНН - регистрационный номер налогоплательщика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ИИК - индивидуальный идентификационный код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БИК - банковский идентификационный код</w:t>
      </w:r>
    </w:p>
    <w:bookmarkEnd w:id="13"/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формирования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ведения базы данных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работ, услуг и их поставщиков</w:t>
      </w:r>
    </w:p>
    <w:bookmarkEnd w:id="14"/>
    <w:bookmarkStart w:name="z7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производимых товаров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с изменениями, внесенными постановлением Правительства РК от 23.07.2013 </w:t>
      </w:r>
      <w:r>
        <w:rPr>
          <w:rFonts w:ascii="Times New Roman"/>
          <w:b w:val="false"/>
          <w:i w:val="false"/>
          <w:color w:val="ff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5218"/>
        <w:gridCol w:w="6183"/>
      </w:tblGrid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по КП ВЭД (на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символов)*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кодом МКЕИ*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Краткая характеристика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(типы, размеры, материалы,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цвет, мощность, рабочее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давление, грузоподъемность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прочее) на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языке*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Краткая характеристика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(типы, размеры, материалы,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цвет, мощность, рабочее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давление, грузоподъемность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прочее) на русском языке*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товара за единицу, тенге 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Применяемая технология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языке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Применяемая технология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языке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срок действия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 товара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стандартам (ГОСТ;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РК, СТ РК ИСО, API, ASTM)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языке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стандартам (ГОСТ;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РК, СТ РК ИСО, API, ASTM)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языке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сертификата CT-KZ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сертификата СТ-KZ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органа выдачи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СТ-KZ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сертификата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Казахстанское содержание (%)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товаре, указанное в сертификате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CT-KZ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сертификата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технических, качественных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характеристиках товара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первого руководителя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или лица, его замещающего)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6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*Поля, обязательные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ВЭД - классификатор продукции по видам 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МКЕИ - межгосударственный классификатор единиц измерений и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ГОСТ – международный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 РК – национальный стандарт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ИСО - Международная организация по стандартизации, ИСО (International Organization for Standardization, ISO);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API - стандарт Американского института нефти (American Petroleum Institute, API);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ASTM - ASTM International (American Society for Testing and Materials) — американская международная добровольная организация, разрабатывающая и издающая стандарты для материалов, продуктов, систем и услуг.</w:t>
      </w:r>
    </w:p>
    <w:bookmarkEnd w:id="16"/>
    <w:bookmarkStart w:name="z6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формирования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ведения базы данных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работ, услуг и их поставщиков </w:t>
      </w:r>
    </w:p>
    <w:bookmarkEnd w:id="17"/>
    <w:bookmarkStart w:name="z6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работ/услуг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8849"/>
        <w:gridCol w:w="3108"/>
      </w:tblGrid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выполняемой (оказываемой) работы (услуги)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КПВЭД*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Краткая характеристика работы (услуги) (типы,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размеры, материалы, цвет, мощность, рабочее давление,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грузоподъемность и прочее) на государственном языке*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Краткая характеристика работы (услуги) (типы,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размеры, материалы, цвет, мощность, рабочее давление,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грузоподъемность и прочее) на русском языке*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местного содержания в выполняемой (оказываемой)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(услуге), %*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выполняемой (оказываемой) работы (услуги)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срок действия лицензии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Гарантийный срок на результаты работ (услуг)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годности результатов работ (услуг)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информация о технических, качественных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эксплуатационных характеристиках работ/ услуг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первого руководителя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лица, его замещающего)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6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*Поля, обязательные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ВЭД - классификатор продукции по видам экономической деятельности.</w:t>
      </w:r>
    </w:p>
    <w:bookmarkEnd w:id="19"/>
    <w:bookmarkStart w:name="z6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формирования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ведения базы данных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работ, услуг и их поставщиков </w:t>
      </w:r>
    </w:p>
    <w:bookmarkEnd w:id="20"/>
    <w:bookmarkStart w:name="z6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Информация о поставщиках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работ/услуг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943"/>
        <w:gridCol w:w="6270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численность работников:*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резиденты Республики Казахстан:*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нерезиденты Республики Казахстан:*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первого руководителя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лица, его замещающего)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7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*Поля, обязательные для заполнения.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