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577eb" w14:textId="59577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Протокола о внесении изменения в Соглашение между Правительством Республики Казахстан и Правительством Российской Федерации о пунктах пропуска через казахстанско-российскую государственную границу от 23 декабря 1998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мая 2012 года № 639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Протокол о внесении изменения в Соглашение между Правительством Республики Казахстан и Правительством Российской Федерации о пунктах пропуска через казахстанско-российскую государственную границу от 23 декабря 1998 года, совершенный в городе Астрахань 15 сентября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мая 2012 года № 639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изменения в Соглашение между</w:t>
      </w:r>
      <w:r>
        <w:br/>
      </w:r>
      <w:r>
        <w:rPr>
          <w:rFonts w:ascii="Times New Roman"/>
          <w:b/>
          <w:i w:val="false"/>
          <w:color w:val="000000"/>
        </w:rPr>
        <w:t>
Правительством Республики Казахстан и Правительством Российской Федерации</w:t>
      </w:r>
      <w:r>
        <w:br/>
      </w:r>
      <w:r>
        <w:rPr>
          <w:rFonts w:ascii="Times New Roman"/>
          <w:b/>
          <w:i w:val="false"/>
          <w:color w:val="000000"/>
        </w:rPr>
        <w:t>
о пунктах пропуска через казахстанско-российскую государственную границу</w:t>
      </w:r>
      <w:r>
        <w:br/>
      </w:r>
      <w:r>
        <w:rPr>
          <w:rFonts w:ascii="Times New Roman"/>
          <w:b/>
          <w:i w:val="false"/>
          <w:color w:val="000000"/>
        </w:rPr>
        <w:t>
от 23 декабря 1998 г.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Российской Федерации,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статьей 9 Соглашения между Правительством Республики Казахстан и Правительством Российской Федерации о пунктах пропуска через казахстанско-российскую государственную границу от 23 декабря 1998 года (далее - Соглашение),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внесении в Соглашение нижеследующего изменения: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 статьи 4 Соглашения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«Стороны уведомляют друг друга об открытии или закрытии установленных пунктов пропуска за 30 дней до планируемой даты открытия или закрытия пунктов пропуска».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прекращает свое действие одновременно с прекращением действия Соглашения.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городе_____________ ____________________ 2011 года в двух экземплярах, каждый на казахском и русском языках, причем оба текста имеют одинаковую силу. 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 За Правительство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 Российской Федерации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