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5401" w14:textId="4925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2012 года № 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«О внесении изменений в распоряжение Президента Республики Казахстан от 16 сентября 1998 года № 4071 «О персональном составе Совета иностранных инвесторов при Президенте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Президента Республики Казахстан О внесении изменений в распоряжение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16 сентября 1998 года № 4071</w:t>
      </w:r>
      <w:r>
        <w:br/>
      </w:r>
      <w:r>
        <w:rPr>
          <w:rFonts w:ascii="Times New Roman"/>
          <w:b/>
          <w:i w:val="false"/>
          <w:color w:val="000000"/>
        </w:rPr>
        <w:t>
«О персональном составе Совета иностранных инвесторов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«О персональном составе Совета иностранных инвесторов при Президенте Республики Казахстан» (САПП Республики Казахстан, 1999 г., № 52, ст. 507; 2001 г., № 23, ст. 283; 2006 г., № 50, ст. 530; 2008 г., № 20, ст. 182; № 30, ст. 292; № 48, ст. 543; 2009 г., № 27-28, ст. 234; № 29, ст. 249; 2010 г., № 40, ст. 355; 2011 г., № 37, ст. 445)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833"/>
        <w:gridCol w:w="885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Райана Майкла Лэнса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правления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«КонокоФиллипс»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Стивена Алмонда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компании «Делойт Туш Томацу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Лимитед»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Тимоти Скота Гитцела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 главного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корпорации «Саmесо»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Лорензо Симонелли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 главного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компании «Дженерал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Транспортэшн»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Германа Оскаровича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открытого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«Сбербанк России»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указанного Совета: Джеймса Малва, Джеймса Куигли, Джеральда Уэйна Грэнди, Фердинандо Беккалли-Фалко.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