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df0f" w14:textId="089d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предоставления спутниковых навигационных услуг национальным оператором системы высокоточной спутниковой навигации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2012 года № 645.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28.04.2015 г. № 496.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6 января 2012 года «О космической деятельности»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предоставления спутниковых навигационных услуг национальным оператором системы высокоточной спутниковой навигации.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2012 года № 645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предоставления спутниковых навигационных услуг</w:t>
      </w:r>
      <w:r>
        <w:br/>
      </w:r>
      <w:r>
        <w:rPr>
          <w:rFonts w:ascii="Times New Roman"/>
          <w:b/>
          <w:i w:val="false"/>
          <w:color w:val="000000"/>
        </w:rPr>
        <w:t>
национальным оператором системы высокоточной спутниковой навигации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предоставления спутниковых навигационных услуг национальным оператором системы высокоточной спутниковой навигации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космической деятельности» и устанавливают порядок организации и предоставления спутниковых навигационных услуг национальным оператором системы высокоточной спутниковой навигации.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специальный сектор системы высокоточной спутниковой навигации (далее – специальный сектор СВСН) – подразделение Министерства обороны Республики Казахстан, обеспечивающее процедуры использования военными потребителями функциональных дополнений глобальных навигационных спутниковых систем (далее – ГНСС), внедрения спутниковых навигационных технологий в интересах обеспечения обороны и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система высокоточной спутниковой навигации (далее – СВСН) – функциональное дополнение ГНСС, включающее технические средства наземного и (или) космического базирования, предназначенные для обеспечения потребителей дополнительной информацией, позволяющей повысить точность определения их пространственных координат, составляющих скорости и поправки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национальный оператор системы высокоточной спутниковой навигации (далее – оператор СВСН) – организация, осуществляющая управление и эксплуатацию системы высокоточной спутниковой навигации Республики Казахстан, реализующая единство технологического обеспечения в сфере спутниковой навигационной деятельности, а также оказывающая услуги на основе ее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глобальная навигационная спутниковая система (далее - ГНСС) – космическая система, предназначенная для определения координатно-временных параметров (географических координат и высот, скорости и направления движения, времени) наземных, водных и воздушных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инфраструктура пространственных данных (далее – ИПД) – информационно-телекоммуникационная система, обеспечивающая доступ юридических и физических лиц с целью получения информационных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объекты навигационной деятельности – объекты, оснащенные средствами навигации и (или) использующие их в целях навигационной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цифровая навигационная карта – специальная карта, создаваемая в цифровой форме представления данных, предназначенная для использования в навигационных аппаратурах потребителей и решения навигационных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спутниковых навигационных услуг (далее – потребитель) – физическое или юридическое лицо, использующее услуги оператора СВСН;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спутниковая навигационная информация – совокупность сведений (сообщений, данных) о предметах, фактах и явлениях, использующихся для решения задач координатно-временного и навигационного обеспечения, независимо от формы их представления;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навигационные сигналы стандартной точности – сигналы ГНСС, предназначенные для решения задач координатно-временного и навигационного обеспечения без ограничений, связанных с режимом санкционированного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особый режим координатно-временного и навигационного обеспечения потребителей – особый режим работы радиотехнических средств, в районах расположения особо важных государственных,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стратегических</w:t>
      </w:r>
      <w:r>
        <w:rPr>
          <w:rFonts w:ascii="Times New Roman"/>
          <w:b w:val="false"/>
          <w:i w:val="false"/>
          <w:color w:val="000000"/>
          <w:sz w:val="28"/>
        </w:rPr>
        <w:t>, режимных </w:t>
      </w:r>
      <w:r>
        <w:rPr>
          <w:rFonts w:ascii="Times New Roman"/>
          <w:b w:val="false"/>
          <w:i w:val="false"/>
          <w:color w:val="000000"/>
          <w:sz w:val="28"/>
        </w:rPr>
        <w:t>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отраслей экономики Республики Казахстан, имеющих стратегическое значение, обусловленный необходимостью организации мер защиты таких объектов и противодействия иностранным техническим разведкам.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осуществления предоставления спутниковых навигационных услуг при использовании </w:t>
      </w:r>
      <w:r>
        <w:rPr>
          <w:rFonts w:ascii="Times New Roman"/>
          <w:b w:val="false"/>
          <w:i w:val="false"/>
          <w:color w:val="000000"/>
          <w:sz w:val="28"/>
        </w:rPr>
        <w:t>сведений</w:t>
      </w:r>
      <w:r>
        <w:rPr>
          <w:rFonts w:ascii="Times New Roman"/>
          <w:b w:val="false"/>
          <w:i w:val="false"/>
          <w:color w:val="000000"/>
          <w:sz w:val="28"/>
        </w:rPr>
        <w:t>, составляющих государственные секреты, оператор СВСН имеет штатное подразделение по защите государственных секретов, средства вычислительной техники, сертифицированные в соответствии с требованиями по обеспечению безопасности, и разрешения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секретах.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СВСН представляет полный отчет по соблюдению требований настоящих Правил, с указанием районов координатно-временного и навигационного обеспечения потребителей спутниковых навигационных услуг в уполномоченный орган в области космической деятельности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порядок представления отчета определяются в соответствии с нормативными правовыми актами уполномоченного органа в области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 целью организации использования СВСН в интересах обеспечения обороны и безопасности Республики Казахстан, в наземном комплексе управления СВСН Министерством обороны Республики Казахстан сформирован специальный сектор СВСН.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спутниковых навигационных услуг</w:t>
      </w:r>
      <w:r>
        <w:br/>
      </w:r>
      <w:r>
        <w:rPr>
          <w:rFonts w:ascii="Times New Roman"/>
          <w:b/>
          <w:i w:val="false"/>
          <w:color w:val="000000"/>
        </w:rPr>
        <w:t>
оператором СВСН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внедрения спутниковых навигационных технологий, а также решения задач повышения точности, надежности и доступности координатно-временного и навигационного обеспечения потребителей на территории Республики Казахстан, в качестве функционального дополнения ГНСС создается СВСН.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СВСН создается оператором СВСН для обеспечения нужд государственных органов Республики Казахстан, юридических и физических лиц в спутниковых навигационных услугах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Задачи формирования и дальнейшей эксплуатации функциональных дополнений ГНСС, в части использования навигационных сигналов стандартной точности, возлагаются на оператора СВСН.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 целью проведения сертификационных испытаний и поверки аппаратуры и оборудования спутниковой навигации создается лаборатория по оценке соответствия аппаратуры спутниковой навигационной (далее - лаборатория), являющаяся подразделением оператора СВСН.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 поверка аппаратуры и оборудования спутниковой навигации выполняются посредством идентификации (принадлежность к классификационной группировке и партии, соответствие технической документации, происхождение), подтверждения соответствия аппаратуры и оборудования спутниковой навигации требованиям, обеспечивающим безопасность жизни и здоровья человека, охрану окружающей среды, проводятся сертификационные испытания, а также определения и подтверждения соответствия средств измерений техническим и метрологическим требованиям, установления пригодности к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обеспечения потребностей в оборудовании функциональных дополнений ГНСС в навигационной аппаратуре потребителей и модернизации систем управления объектов навигационной деятельности на территории Республики Казахстан оператором СВСН создается соответствующее сборочное 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возникновении чрезвычайной ситуации природного и техногенного характера оператор СВСН при взаимодействии с уполномоченным органом в области гражданской обороны и чрезвычайных ситуаций обеспечивает абсолютный приоритет использования спутниковых навигационных услуг для проведения мероприятий в области безопасности и информирования населения о чрезвычайных ситуациях.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предоставления спутниковых навигационных</w:t>
      </w:r>
      <w:r>
        <w:br/>
      </w:r>
      <w:r>
        <w:rPr>
          <w:rFonts w:ascii="Times New Roman"/>
          <w:b/>
          <w:i w:val="false"/>
          <w:color w:val="000000"/>
        </w:rPr>
        <w:t>
услуг оператором СВСН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СВСН осуществляет предоставление координатно-временных и навигационных услуг (далее – услуги), а также проводит поверку и сертификационные испытания аппаратуры спутниковой навигационной в соответствии с требованиями, положениями и нормами национальных и межгосударственных стандартов, стандартов и рекомендаций организаций, технических условий на создание и применение навигационной аппаратуры потребителям на всей территории Республики Казахстан. С этой целью оператор СВСН может использовать информационные ресурсы других систем и ресурсы телекоммуникационных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данных ресурсов не влечет за собой повышения стоимости услуг оператора СВСН, снижения степени целостности, надежности и доступности координатно-временного и навигационного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Услуги оператора СВСН формируются на основе СВСН, а также путем обеспечения потребностей в навигационной аппаратуре пользователей, цифровых навигационных картах и соответствующей ИПД.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Оператор СВСН создает и развивает систему распространения услуг, сервисных центров, подготовки, переподготовки и повышения квалификации специалистов в области оказания, использования спутниковых навигационных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Услуги оператора СВСН потребителям предоставляются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Оператор СВСН обеспечивает возможность передачи спутниковой навигационной информации казахстанским потребителям в едином информационном пространстве Республики Казахстан, а в отдельных случаях путем сопряжения с ведомственными системами контроля 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Технологические и организационные особенности взаимодействия оператора СВСН со специальным сектором СВСН определяются инструкцией, утверждаемой совместным приказом уполномоченного органа в области космической деятельности и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получения координатно-временных и навигационных услуг (далее - услуга 1) оператора СВСН потребители подают заявление о заключении договора оператору СВСН.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указываются виды деятельности, цели использования координатно-временных и навигационных услуг, район оказания услуги 1 и реквизиты.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документы, подтверждающие право на занятие указанным видом деятельности, а также для физического лица документы, удостоверяющие личность потребителя, для юридических лиц - свидетельство о государственной регистрации или перерегистрации (свидетельство об учетной регистрации филиала или 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течение трех рабочих дней оператор СВСН рассматривает заявку на предмет наличия прав получения услуги 1 потребителем, а также технической возможности оказания услуги 1 в запрашиваемом районе. По результатам рассмотрения оператор СВСН направляет потребителю уведомление о согласии либо мотивированном отказе в предоставлении услуги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согласия в предоставлении услуги 1 в течение трех рабочих дней после получения уведомления потребителем, между оператором СВСН и потребителем заключается договор на оказание услуги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подключается к услуге 1 в течение одного рабочего дня с момента подписания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установления факта использования не сертифицированного оборудования, а также при несвоевременной оплате услуги 1 потребителем, оператор СВСН по истечении десяти календарных дней после письменного уведомления о нарушении приостанавливает доступ потребителя к услуге 1 до представления документов, подтверждающих сертификацию оборудования, а также до оплаты услуги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Формы и порядок оплаты за услугу 1 указываются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Услуги по проведению поверки аппаратуры спутниковой навигационной (далее - АСН) и сертификационных испытаний АСН (услуга 2) осуществляются лабораторией для целей сертификации средств измерений (далее – 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Лаборатория осуществляет деятельность по поверке и испытаниям, как на договорной, так и на бездоговорной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Лаборатория согласно присвоенным аккредитациям осуществляет отбор образцов (в случае испытаний СИ), приемку, транспортировку, хранение, идентификацию на протяжении всего срока пребывания объекта поверки и испытаний, защиту от порчи объекта поверки и испытаний и гарантирует защиту интересов потребителя услуги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Лаборатория осуществляет прием СИ на поверку и испытания и выдачу СИ после проведения поверки и испытаний согласно акта приема - передачи СИ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и методы осуществления поверки и испытаний процедурно определены в соответствии с присвоенными аккредитациями. Результаты проводимых поверок и испытаний оформляются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обеспечения единства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Порядок обеспечения особого режима координатно-временного и навигационного обеспечения потребителей определяется инструктивно-методическими документами, утверждаемыми совместными приказами уполномоченного государственного органа, Министерства обороны Республики Казахстан и руководителей государственных органов Республики Казахстан, в чьем ведении находятся соответствующие особо важные государственные, стратегические, режимные объекты и объекты отраслей экономики Республики Казахстан, имеющих стратегическое 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Оснащение объектов навигационной деятельности государственных органов и организаций Республики Казахстан средствами навигации возлагается на оператора СВСН.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Оснащение объектов навигационной деятельности государственных органов и организаций Республики Казахстан средствами навигации, комплексное развитие геоинформационных и автоматизированных систем координатно-временного и навигационного обеспечения осуществляется с учетом возможности использования СВСН.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