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499b1" w14:textId="73499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Программы всеобщего военного обучения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мая 2012 года № 650. Утратило силу постановлением Правительства Республики Казахстан от 30 апреля 2016 года № 260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30.04.2016 </w:t>
      </w:r>
      <w:r>
        <w:rPr>
          <w:rFonts w:ascii="Times New Roman"/>
          <w:b w:val="false"/>
          <w:i w:val="false"/>
          <w:color w:val="ff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обороны РК от 15.04.2015 г. № 196.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февраля 2012 года «О воинской службе и статусе военнослужащих»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всеобщего военного обучения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мая 2006 года № 381 «Об утверждении Программы всеобщего военного обучения граждан» (САПП Республики Казахстан, 2006 г., № 17, ст. 161).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мая 2012 года № 650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Программа</w:t>
      </w:r>
      <w:r>
        <w:br/>
      </w:r>
      <w:r>
        <w:rPr>
          <w:rFonts w:ascii="Times New Roman"/>
          <w:b/>
          <w:i w:val="false"/>
          <w:color w:val="000000"/>
        </w:rPr>
        <w:t>
      всеобщего военного обучения граждан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Программа всеобщего военного обучения граждан Республики Казахстан (далее - Программа) разработана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«О воинской службе и статусе военнослужащих».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Целью всеобщего военного обучения граждан являются привлечение населения к мероприятиям гражданской обороны и подготовка необходимого контингента для комплектования Вооруженных Сил в период введения военного положения.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мероприятиями по всеобщему военному обучению граждан осуществляется Министерством обороны Республики Казахстан через местные органы военного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 всеобщему военному обучению граждан в Республике Казахстан привлекаются: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мужчины – в возрасте от шестнадцати до шестидесяти лет включительно;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женщины, составов солдат (матросов), сержантов (старшин) и офицеров, не имеющие детей или имеющие детей старше десяти лет, – в возрасте от восемнадцати до сорока пяти лет включительно.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Всеобщему военному обучению граждан отводится 25 учебных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Учебные пункты для проведения занятий по всеобщему военному обучению граждан создаются по месту работы, учебы и жительства граждан.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Программа всеобщего военного обучения граждан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6874"/>
        <w:gridCol w:w="3058"/>
        <w:gridCol w:w="2779"/>
      </w:tblGrid>
      <w:tr>
        <w:trPr>
          <w:trHeight w:val="6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тематики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проведения</w:t>
            </w:r>
          </w:p>
        </w:tc>
      </w:tr>
      <w:tr>
        <w:trPr>
          <w:trHeight w:val="6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Вводная</w:t>
            </w:r>
          </w:p>
        </w:tc>
      </w:tr>
      <w:tr>
        <w:trPr>
          <w:trHeight w:val="6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Казахстан. 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 обеспечении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Военно-политическая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обстановка в мире на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введения военного положения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Лекция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Гражданская оборона</w:t>
            </w:r>
          </w:p>
        </w:tc>
      </w:tr>
      <w:tr>
        <w:trPr>
          <w:trHeight w:val="12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поражения. 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в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ситуациях. Индивидуальные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коллективные средства защиты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Лекция</w:t>
            </w:r>
          </w:p>
        </w:tc>
      </w:tr>
      <w:tr>
        <w:trPr>
          <w:trHeight w:val="12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основных 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инфекционных болезней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очагов бактериологического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(биологического) поражения.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Понятие о карантине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обсервации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Лекция</w:t>
            </w:r>
          </w:p>
        </w:tc>
      </w:tr>
      <w:tr>
        <w:trPr>
          <w:trHeight w:val="6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первой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при ранениях, травмах.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 способы 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повязок, остановки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кровотечения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часа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Практическое занятие</w:t>
            </w:r>
          </w:p>
        </w:tc>
      </w:tr>
      <w:tr>
        <w:trPr>
          <w:trHeight w:val="6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защиты. Их классификация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часа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Практическое занятие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Тактическая подготовка</w:t>
            </w:r>
          </w:p>
        </w:tc>
      </w:tr>
      <w:tr>
        <w:trPr>
          <w:trHeight w:val="16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организации боевых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действий. Огонь в бою.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огня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Лекция</w:t>
            </w:r>
          </w:p>
        </w:tc>
      </w:tr>
      <w:tr>
        <w:trPr>
          <w:trHeight w:val="6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солдат в бою.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Солдат в наступлении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Лекция</w:t>
            </w:r>
          </w:p>
        </w:tc>
      </w:tr>
      <w:tr>
        <w:trPr>
          <w:trHeight w:val="6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Солдат в обороне. Отделение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обороне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Лекция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Огневая подготовка</w:t>
            </w:r>
          </w:p>
        </w:tc>
      </w:tr>
      <w:tr>
        <w:trPr>
          <w:trHeight w:val="6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стрелкового оружия (АК, ПМ,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РПГ). Разборка и сборка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автомата (пулемета)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часа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Практическое занятие</w:t>
            </w:r>
          </w:p>
        </w:tc>
      </w:tr>
      <w:tr>
        <w:trPr>
          <w:trHeight w:val="6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Материальная часть ручных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осколочных гранат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Практическое занятие</w:t>
            </w:r>
          </w:p>
        </w:tc>
      </w:tr>
      <w:tr>
        <w:trPr>
          <w:trHeight w:val="6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и правила стрельбы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Лекция</w:t>
            </w:r>
          </w:p>
        </w:tc>
      </w:tr>
      <w:tr>
        <w:trPr>
          <w:trHeight w:val="6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огня с места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неподвижным целям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часа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Практическое занятие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Инженерная подготовка</w:t>
            </w:r>
          </w:p>
        </w:tc>
      </w:tr>
      <w:tr>
        <w:trPr>
          <w:trHeight w:val="6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Инженерное оборудование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маскировка позиций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Лекция</w:t>
            </w:r>
          </w:p>
        </w:tc>
      </w:tr>
      <w:tr>
        <w:trPr>
          <w:trHeight w:val="6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одиночных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парных окопов для стрельбы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автомата, пулемета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гранатомета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часа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Практическое занятие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Общевоинские уставы Вооруженных Сил, других войск и воинских формирований Республики Казахстан</w:t>
            </w:r>
          </w:p>
        </w:tc>
      </w:tr>
      <w:tr>
        <w:trPr>
          <w:trHeight w:val="40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о общевоинских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уставах Вооруженных Сил,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войск и воинских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общевоинских уставов в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деятельности воинского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коллектива. Общие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военнослужащих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Лекция</w:t>
            </w:r>
          </w:p>
        </w:tc>
      </w:tr>
      <w:tr>
        <w:trPr>
          <w:trHeight w:val="6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Воинские звания, знаки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различия. Назначение,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вооружение суточного наряда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роты. Обязанности суточного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наряда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Лекция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Военная топография</w:t>
            </w:r>
          </w:p>
        </w:tc>
      </w:tr>
      <w:tr>
        <w:trPr>
          <w:trHeight w:val="6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Ориентирование на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карты и движение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азимуту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часа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Практическое занятие</w:t>
            </w:r>
          </w:p>
        </w:tc>
      </w:tr>
      <w:tr>
        <w:trPr>
          <w:trHeight w:val="6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часов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