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0d667" w14:textId="500d6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разработки, согласования, принятия, учета, изменения и отмены военных стандартов на товары (продукцию), работы и услуги военного и двойного назначения, используемых для нужд Вооруженных Сил, других войск и воинских формирований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2012 года № 651. Утратило силу постановлением Правительства Республики Казахстан от 16 ноября 2018 года № 772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16.11.2018 </w:t>
      </w:r>
      <w:r>
        <w:rPr>
          <w:rFonts w:ascii="Times New Roman"/>
          <w:b w:val="false"/>
          <w:i w:val="false"/>
          <w:color w:val="ff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ноября 2004 года "О техническом регулировании"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согласования, принятия, учета, изменения и отмены военных стандартов на товары (продукцию), работы и услуги военного и двойного назначения, используемых для нужд Вооруженных Сил, других войск и воинских формирований Республики Казахстан (далее – Правила).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Соответствующим государственным органам осуществлять разработку, согласование, принятие, учет, изменения и отмену военных стандартов на товары (продукцию), работы и услуги военного и двойного назначения, используемых для нужд Вооруженных Сил, других войск и воинских формирований Республики Казахстан, в соответствии с утвержденными Правилами и в пределах средств, предусмотренных в республиканском бюджете на соответствующий финансовый год.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мая 2012 года № 651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разработки, согласования, принятия, учета, изменения и отмены</w:t>
      </w:r>
      <w:r>
        <w:br/>
      </w:r>
      <w:r>
        <w:rPr>
          <w:rFonts w:ascii="Times New Roman"/>
          <w:b/>
          <w:i w:val="false"/>
          <w:color w:val="000000"/>
        </w:rPr>
        <w:t>военных стандартов на товары (продукцию), работы и услуги</w:t>
      </w:r>
      <w:r>
        <w:br/>
      </w:r>
      <w:r>
        <w:rPr>
          <w:rFonts w:ascii="Times New Roman"/>
          <w:b/>
          <w:i w:val="false"/>
          <w:color w:val="000000"/>
        </w:rPr>
        <w:t>военного и двойного назначения, используемых для нужд</w:t>
      </w:r>
      <w:r>
        <w:br/>
      </w:r>
      <w:r>
        <w:rPr>
          <w:rFonts w:ascii="Times New Roman"/>
          <w:b/>
          <w:i w:val="false"/>
          <w:color w:val="000000"/>
        </w:rPr>
        <w:t>Вооруженных Сил, других войск и воинских формирований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разработки, согласования, принятия, учета, изменения и отмены военных стандартов на товары (продукцию), работы и услуги военного и двойного назначения, используемых для нужд Вооруженных Сил, других войск и воинских формирований Республики Казахстан (далее – Правила),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ноября 2004 года "О техническом регулировании" и устанавливают порядок разработки, согласования, принятия, учета, изменения и отмены военных стандартов на товары (продукцию), работы и услуги военного и двойного назначения, используемых для нужд Вооруженных Сил, других войск и воинских формирований Республики Казахстан.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распространяются на государственные органы и юридические лица Республики Казахстан, которые в соответствии с их компетенцией участвуют в разработке, согласовании, принятии, учете, изменении и отмене военных стандартов на товары (продукцию), работы и услуги военного и двойного назначения, используемых для нужд Вооруженных Сил, других войск и воинских формирований Республики Казахстан, независимо от форм собственности и источников финансирования.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Выбор организации-разработчика на разработку проектов военных стандартов на товары (продукцию), работы и услуги военного и двойного назначения осуществляется государственным заказчиком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Разработка военных стандартов на товары (продукцию), работы и услуги военного и двойного назначения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секретах и иными нормативными правовыми актами Республики Казахстан, регулирующими отношения в области защиты государственных секретов.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Разработка военных стандартов на товары (продукцию), работы и услуги военного и двойного назначения осуществляется в соответствии с планами и программами военной стандартизации.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Разработка военных стандартов на товары (продукцию), работы и услуги военного и двойного назначения основывается на результатах научно-исследовательских, опытно-конструкторских и проектных работ, патентных исследований, положениях международных, межгосударственных и национальных военных стандартов иностранных государств и (или) иных современных достижениях отечественной и зарубежной науки, техники и технологии.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настоящих Правилах используются следующие понятия: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заказчик – государственный орган Республики Казахстан, осуществляющий закуп работ и (или) услуг по разработке, согласованию, принятию, учету, изменению и отмене военных стандартов на товары (продукцию), работы и услуги военного и двойного назначения, используемых для нужд Вооруженных Сил, других войск и воинских формирований Республики Казахстан;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товары (продукция), работы и услуги военного назначения – вооружение, военная техника и боеприпасы к ним, иные виды военной продукции, работы (в том числе научно-исследовательские и опытно-конструкторские), документация, объекты права интеллектуальной собственности и информация военно-технического назначения (далее – продукция военного назначения);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товары (продукция), работы и услуги двойного назначения (применения) – продукция и технологии, которые используются в гражданских целях, но могут быть использованы либо в последующем перепрофилированы и использованы государственным заказчиком государственного оборонного заказа как товары, работы и услуги военного назначения (далее – продукция двойного назначения);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военная стандартизация – деятельность, направленная на достижение оптимальной степени упорядочения требований к продукции, услугам и процессам при разработке, производстве, эксплуатации и ремонте, модернизации, утилизации вооружения и военной техники, в соответствии с обязательными требованиями, установленными государственным заказчиком;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военный стандарт на товары (продукцию), работы и услуги военного и двойного назначения (далее – военный стандарт) – нормативно-технический документ, который в целях определенного и специального использования устанавливает правила, общие принципы и характеристики к объектам военного назначения, содержащий сведения, составляющие государственные секреты и ограниченного распространения, утвержденный в порядке, определенном Правительством Республики Казахстан;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международный военный стандарт – стандарт, принятый международной организацией по военной стандартизации;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межгосударственный военный стандарт – стандарт, принятый уполномоченным межгосударственным органом (межгосударственной организацией) по стандартизации, устанавливающий требования к продукции военного назначения;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национальный военный стандарт – стандарт иностранного государства, принятый его уполномоченным органом по стандартизации, устанавливающий требования к продукции военного назначения;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организация-заказчик – заинтересованный государственный орган, учреждение, предприятие, а также юридическое лицо, в интересах которых осуществляется закуп работ и (или) услуг по разработке, внесению изменений и дополнений в военные стандарты и их отмене;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организация-разработчик – юридическое лицо, выполняющее работы и (или) оказывающее услуги по разработке, внесению изменений и дополнений в военные стандарты и их отмене;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объект военного назначения (объект военной стандартизации) – товары (продукция) работы и услуги военного и двойного назначения;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государственный орган, осуществляющий государственное регулирование в области технического регулирования;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подразделение государственного заказчика – организация, уполномоченная государственным заказчиком координировать проведение работ по военной стандартизации.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постановлением Правительства РК от 04.02.2014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Разработка военных стандартов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 разработке военных стандартов относятся: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работ по разработке;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отнесение к сведениям, составляющим государственные секреты.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Организация-разработчик осуществляет разработку проекта военных стандартов и пояснительной записки к нему.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пояснительной записке в зависимости от объекта военной стандартизации приводятся: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технико-экономическое обоснование и (или) расчет экономической эффективности от разработки и применения военных стандартов; 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основание для разработки военных стандартов с указанием соответствующего задания; 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обоснование отнесения военного стандарта к сведениям, составляющим государственные секреты или относимым к охраняемой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информации ограниченного доступа; 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краткая характеристика объекта военной стандартизации;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информация о соответствии проекта военного стандарта законодательству Республики Казахстан, международным, межгосударственным, национальным военным стандартам иностранных государств, современному научно-техническому уровню (отечественному, зарубежному);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сведения о взаимосвязи проекта военного стандарта с другими нормативными документами по военной стандартизации и предложения по их пересмотру, изменению или отмене; 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сведения о рассылке проекта военного стандарта на согласование; 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сведения о разработчике военного стандарта с указанием его почтового адреса, номера контактного телефона и адреса электронной почты (при его наличии у разработчика) и соисполнителях работы, сроках разработки военного стандарта; 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сведения о патентной чистоте объекта военной стандартизации (при необходимости) при разработке военного стандарта на новые объекты военной стандартизации. 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Военные стандарты, разрабатываемые в интересах государственных органов, осуществляются за счет средств республиканского бюджета.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постановления Правительства РК от 04.02.2014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11. Разработку военных стандартов координирует подразделение государственного заказчика. 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Государственными органами в пределах своей компетенции, а также организациями, занимающимися научной и (или) предпринимательской деятельностью на территории Республики Казахстан, имеющими допуск к проведению секретных работ и (или) лицензию в сфере оборота вооружения, военной техники и отдельных видов оружия, взрывчатых веществ и изделий с их применением, разрабатываются проекты военных стандартов.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постановления Правительства РК от 04.02.2014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13. Основанием для засекречивания разрабатываемых военных стандартов является их соответствие действующим в государственных органах и организациях перечням сведений, подлежащих засекречиванию. </w:t>
      </w:r>
    </w:p>
    <w:bookmarkEnd w:id="43"/>
    <w:bookmarkStart w:name="z4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Согласование военных стандартов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Организация-разработчик согласовывает проект военного стандарта в зависимости от объекта военной стандартизации с заинтересованными государственными органами, ведомствами, учреждениями и юридическими лицами в пределах их компетенции.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постановления Правительства РК от 04.02.2014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Срок согласования проектов военных стандартов не должен превышать 60 календарных дней со дня их поступления на рассмотрение. 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Военные стандарты, содержащие требования к методам контроля (испытаний) и методикам выполнения измерений, не стандартизированным на государственном и межгосударственном уровнях, подлежат согласованию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обеспечения единства измерений Республики Казахстан. 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Проекты военных стандартов по терминологии направляются на рассмотрение в Государственную </w:t>
      </w:r>
      <w:r>
        <w:rPr>
          <w:rFonts w:ascii="Times New Roman"/>
          <w:b w:val="false"/>
          <w:i w:val="false"/>
          <w:color w:val="000000"/>
          <w:sz w:val="28"/>
        </w:rPr>
        <w:t>терминологическую комиссию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Правительстве Республики Казахстан. 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Организация-разработчик осуществляет подготовку сводки отзывов по итогам рассмотрения и согласования проекта военного стандарта. 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Принятые и непринятые организацией-разработчиком замечания и предложения включаются в сводку отзывов по проекту военного стандарта. В случае несогласия с замечаниями и предложениями, приводится мотивированное обоснование.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Организация-разработчик с учетом полученных замечаний и (или) предложений готовит окончательную редакцию проекта военного стандарта и направляет на экспертизу в подразделение государственного заказчика. 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Экспертиза включает: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установление соответствия разрабатываемых военных стандартов требованиям законодательства Республики Казахстан и нормативным документам по военной стандартизации; 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метрологическое обеспечение объектов военной стандартизации; 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выявление необходимости пересмотра, актуализации и (или) унификации действующих или ранее разработанных нормативных документов по военной стандартизации; 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исключение дублирования требований действующих военных стандартов; 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установление наличия функциональных и идентификационных показателей конкурентоспособности; 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установление соответствия требованиям международных, межгосударственных и национальных военных стандартов иностранных государств (при их наличии). 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Экспертиза военных стандартов проводится подразделением государственного заказчика с привлечением экспертов уполномоченного органа с соответствующей формой допуска к информации, составляющей государственные секреты, и (или) ограниченного распространения в течение 60 календарных дней со дня их поступления. 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проведения экспертизы составляется экспертное заключение. 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После доработки (в необходимых случаях) проект военного стандарта протоколом технического совещания подразделения государственного заказчика передается на рассмотрение технической комиссии и утверждение государственному заказчику. 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Подразделение государственного заказчика возвращает проект военного стандарта на доработку в случаях: 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несоответствия требованиям законодательства Республики Казахстан и нормативным документам по военной стандартизации;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недостижения цели, установленной в задании на разработку военного стандарта;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редакционных замечаний.</w:t>
      </w:r>
    </w:p>
    <w:bookmarkEnd w:id="65"/>
    <w:bookmarkStart w:name="z6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Принятие военных стандартов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Государственному заказчику на утверждение направляются согласованные с уполномоченным структурным подразделением по защите государственных секретов государственного заказчика: 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проект военного стандарта на государственном и русском языках, оформленный под общей папкой в двух экземплярах; 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фотография изделия (при возможности); 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техническое задание (при наличии); 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электронная версия военного стандарта; 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пояснительная записка; 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сводка отзывов; 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подлинники документов, подтверждающие согласование проекта военного стандарта (при согласовании по каналам электронной почты представляется электронный вариант письма на бланке организации с электронной цифровой подписью руководителя организации); 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протоколы заседаний рабочей группы разработчика по рассмотрению проекта военного стандарта (в случае их проведения); 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протокол заседания приемочной комиссии и (или) акты испытаний продукции (в случае его проведения); 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заключение Государственной терминологической комиссии при Правительстве Республики Казахстан (по проектам военных стандартов по терминологии); 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международные, межгосударственные и национальные военные стандарты иностранных государств, с положениями которых гармонизирован проект военного стандарта. 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На каждый проект военного стандарта формируется дело. 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Военный стандарт утверждается в срок, не превышающий 15 рабочих дней с момента его представления, и вводится в действие приказом руководителя государственного заказчика.</w:t>
      </w:r>
    </w:p>
    <w:bookmarkEnd w:id="80"/>
    <w:bookmarkStart w:name="z8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Учет военных стандартов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Военный стандарт подлежит учету и регистрации в Реестре военных стандартов государственного заказчика с указанием следующих сведений: 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дата и порядковый номер регистрации; 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обозначение военного стандарта;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наименование военного стандарта; 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номер и дата приказа об утверждении военного стандарта; 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наименование, юридический адрес организации-разработчика;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изменение и отмена военного стандарта;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дата введения;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гармонизация с международными, межгосударственными и национальными военными стандартами иностранных государств (при их наличии).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Учет и регистрацию военного стандарта проводит подразделение государственного заказчика. 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Перечень действующих утвержденных военных стандартов и дополнений к военным стандартам, а также сведений об их изменениях и поправках помещают в специальных информационных указателях, выпускаемых подразделением государственного заказчика. Специальные информационные указатели выпускаются с соответствующим грифом секретности. 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Военные стандарты и специальные информационные указатели военных стандартов издаются, переиздаются и распространяются подразделением государственного заказчика. 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Порядок создания и ведения фонда военных стандартов, в том числе представления информации и копий документов, определяется военными стандартами, правилами и рекомендациями по военной стандартизации.</w:t>
      </w:r>
    </w:p>
    <w:bookmarkEnd w:id="94"/>
    <w:bookmarkStart w:name="z9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Изменения и отмена военных стандартов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Изменения в военные стандарты разрабатывают при дополнении или исключении отдельных требований, продлении, ограничении их действия. 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Внесение изменений в военные стандарты осуществляется на основе проведения проверки или получения предложений от заинтересованных государственных органов и юридических лиц. 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Проверку военных стандартов проводят для определения соответствия норм действующих стандартов уровню развития науки, техники и технологий, потребностям экономики, потребителей, обороноспособности и военной безопасности Республики Казахстан. 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Проверку военных стандартов на внесение изменений проводит государственный заказчик при согласии организации-разработчика. 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Изменения в военные стандарты представляются на утверждение государственному заказчику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главами 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Изменения утверждаются и вводятся в действие приказом руководителя государственного заказчика. 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Отмена военных стандартов осуществляется при: 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прекращении выпуска продукции военного и двойного назначения, производившейся по данному заказу;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введении в действие нового военного стандарта.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При отмене военных стандартов подразделению государственного заказчика направляют: 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предложения об отмене;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документе, его заменяющем, или отмене военного стандарта без замены с обоснованием;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оригиналы документов, подтверждающих согласие организации-заказчика и организации-разработчика на отмену военного стандарта.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Отмена военных стандартов осуществляется приказом руководителя государственного заказчика.</w:t>
      </w:r>
    </w:p>
    <w:bookmarkEnd w:id="10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