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19dd" w14:textId="a291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Жантикине Т.М.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2012 года № 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Жантикина Тимура Мифтахулы Председателем Агентства Республики Казахстан по атомной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