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c623" w14:textId="fcac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парниковых газов, являющихся объектами государственного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2012 года № 655. Утратило силу постановлением Правительства Республики Казахстан от 5 июня 2015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парниковых газов, являющихся объектами государственного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655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парниковых газов, являющихся объектами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регулирования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Двуокись углерода СО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Метан СН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