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8dac" w14:textId="29a8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Совместной экономической программы "Новая синергия" под патронажем Президента Республики Казахстан Нурсултана Назарбаева и 
Президента Турецкой Республики Абдуллаха Гюля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2012 года № 659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Совместной экономической программы «Новая синергия» под патронажем Президента Республики Казахстан Нурсултана Назарбаева и Президента Турецкой Республики Абдуллаха Гюля.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индустрии и новых технологий Республики Казахстан Исекешева Асета Орентаевича подписать от имени Правительства Республики Казахстан Совместную экономическую программу «Новая синергия» под патронажем Президента Республики Казахстан Нурсултана Назарбаева и Президента Турецкой Республики Абдуллаха Гюля,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2012 года № 659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Совместная экономическая программа</w:t>
      </w:r>
      <w:r>
        <w:br/>
      </w:r>
      <w:r>
        <w:rPr>
          <w:rFonts w:ascii="Times New Roman"/>
          <w:b/>
          <w:i w:val="false"/>
          <w:color w:val="000000"/>
        </w:rPr>
        <w:t>
«Новая синергия» под патронажем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Нурсултана Назарбаева и</w:t>
      </w:r>
      <w:r>
        <w:br/>
      </w:r>
      <w:r>
        <w:rPr>
          <w:rFonts w:ascii="Times New Roman"/>
          <w:b/>
          <w:i w:val="false"/>
          <w:color w:val="000000"/>
        </w:rPr>
        <w:t>
Президента Турецкой Республики Абдуллаха Гюля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Турецкой Республики (далее именуемые –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традиционно дружественных, братских отношениях и стратегическом партнерстве между двумя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придерживаясь принципов равенства, рациональности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углубления сотрудничества и дальнейшего развития экономик двух государств в соответствии с современными требованиями и глобальными экономическими вызовами,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движущую силу торговли, инвестиций и деловых связей в экономическом сотрудничестве,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цели – достижение между двумя странами до 2015 года товарооборота в 10 миллиардов долларов и повышение годового объема инвестиций до 500 миллионов долларов,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заявляют о начале реализации Совместной экономической программы «Новая синергия» (далее – Программа), разработанной под патронажем Президента Республики Казахстан Нурсултана Назарбаева и Президента Турецкой Республики Абдуллаха Гюля, которая будет реализовываться правительствами двух государств.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Задачи Программы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расширение торгово-экономического и научно-технического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существующих и новых сфер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укрепление взаимодействия между государственным и частным секторами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реализацию инвестиционных проектов в приоритетных отраслях.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Сферы сотрудничества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целях реализации Программы стороны будут развивать сотрудничество в следующих приоритетных отраслях.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сфере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целях углубления и активизации инвестиционного сотрудничества с учетом экономического потенциала двух стран обновление существующего соглашения о взаимном содействии и защите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 опытом и информацией относительно действующего законодательства об инвестициях и поощрительных мерах в обеих странах;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возможности создания совместного инвестиционного фонда, ориентированного на финансирование проектов, реализация которых предусматривается на территории Казахстана и Турции. Также изучение возможности осуществления совместных инвестиций в третьих странах организациями частного сектора двух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 и решение существующих проблем инвесторов двух государств соответствующими 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сотрудничества между регионами двух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поощрение инвестиций во всех выгодных для обеих Сторон отраслях, включая, но не ограничиваясь: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агропромышленный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текстильная промышленность и производство готовой одежды, легкая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металлургия и горнорудная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машиностроение;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лекарственных препаратов и медицинского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химическая и нефтехимическая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судостроение;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инфраструктурное строительство, строительство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портов и судоверфей;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энергетика, возобновляемая энергия;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туризм.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сфере торговли: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упрощение и развитие взаимной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устранение нетарифных барьеров, которые могут отрицательно повлиять на торговлю между двумя странами с учетом международных прав и обязательств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эффективного функционирования механизма урегулирования проблем в сфере двусторонней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укрепление сотрудничества между деловыми кругами двух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двустороннего сотрудничества между предприятиями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взаимное участие в выставках, торговых миссиях, конференциях и других подобных мероприятиях, организуемых в обеих странах;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технического сотрудничества и обмена информации между органами двух стран с целью расширения сотрудничества, зарубежной деятельности и повышения глобальной конкурентоспособности компаний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содействие Казахстаном в создании благоприятных условий для развития торговых связей между странами Таможенного союза (Республика Казахстан, Российская Федерация, Республика Беларусь) и Турецкой Республикой.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сфере науки, инноваций и новых технологий: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двустороннего сотрудничества между предприятиями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сотрудничество в сфере новых технологий, прикладных исследований, развития робототехники, нанотехнологий, биотехнологий, информационных и энергосберегающих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дальнейшее углубление двустороннего сотрудничества в сфере науки, техники и инновационных технологий и изучение возможности создания платформы научно-технического сотрудничества тюркского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сфере промышленности и стандартизации: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активизация сотрудничества в области метрологии, стандартизации оценки соответствия, аккредитации 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возможности сотрудничества и совместного инвестирования в сфере измерений и производства измерительных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обмен опытом по законодательству и созданию индустриальных зон в обеих странах;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ускорение работ в целях реализации Меморандума о взаимопонимании между Правительством Турецкой Республики и Правительством Республики Казахстан о намерениях по созданию казахстанско-турецких индустриальных зон, подписанного 21 октября 2011 года, в первую очередь в Южно-Казахстанской области, который предложен казахстанской стороной как пилотная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компаний двух стран в целях осуществления ими деятельности в специальных экономических индустриальных зонах, находящихся на территории двух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сфере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целью развития и активизации сотрудничества в области автомобильных перевозок обновление существующего соглашения в области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возможности о проведении работ по продлению железнодорожной ветки Карс – Тбилиси – Баку через Каспийское море до западных областей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транспортной сети и мультимодальных перевозок посредством международных транспортных коридоров (ТРАСЕКА);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расширение сотрудничества в сфере эксплуатации портов и роро (паромных) терминалов.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энергетической сфере: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поддержка совместных проектов в нефтегазовой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поддержка участия деловых кругов двух стран в крупных энергетических проектах в области электроэнергии, выявление и оценка инвестиционных возможностей;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участие казахстанского капитала в процессе приватизации объектов государственной собственности в электроэнергетической отрасли Турции в рамках конкурентных рыночных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сотрудничество в сфере возобновляемых источников энергии (солнца, ветра и воды);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сотрудничество между турецкими и казахстанскими структурами и организациями, работающими в области производства и модернизации электроэнергетического оборудования, включая трансформаторные подстанции и оборудование для гидроэлектростанций.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сфере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выведение высококачественных пород крупного и мелкого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современных систем по уходу за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племенных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политики производства и 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поставка и распределение механизированной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совместных мероприятий по вопросам реализации проектов и краткосрочных программ обучения развития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совместных конференций;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способствование взаимному обучению и повышению квалификации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содействие созданию партнерских отношений между сельскохозяйственными предприятиями в целях осуществления совместной переработки животноводческой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обмен информацией и сортообразцами между исследовательскими институтами в сфере плодоводства и виноградарства;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обучение специалистов в области зернового производства, хлопководства и свекловодства;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совместных исследовательских работ по внедрению высоких технологий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взаимовыгодное сотрудничество в сфере поставки в Турецкую Республику высококачественного казахстанского зерна и продуктов ее переработки с целью выхода на рынки третьих стран, а также их переработки в Турецкой Республике;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взаимодействие и обмен опытом по вопросам развития торгово-логистической инфраструктуры, направленной на увеличение торговли сельскохозяйственной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заключение Соглашения о сотрудничестве в сфере защиты и карантина растений между Правительством Республики Казахстан и Правительством Турецкой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области туризма: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расширение сотрудничества с турецкими компаниями по вопросам развития туристской инфраструктуры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 опытом в сфере туризма и рассмотрение возможности управления турецкими компаниями туристских объектов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финансовой сфере: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расширение сотрудничества между банками и финансовыми секторами двух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 опытом и информацией по непроцентной (инвестиционной) банковской деятельности в Турецкой Республике.</w:t>
      </w:r>
    </w:p>
    <w:bookmarkEnd w:id="7"/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Положения по реализации Программы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реализации настоящей Программы в течение 2012 года разработают план мероприятий с указанием конкретных проектов и мероприятий по обозначенным в Программе сферам сотрудничества, а также ответственных органов и организаций и сроков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план мероприятий в случае необходимости будет актуализироваться в том числе в ходе заседаний казахстанско-турецкой совместной экономической Межправительственной комиссии между Республикой Казахстан и Турецкой Республикой.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реализации настоящей Программы со стороны Правительства Республики Казахстан будет осуществляться Министерством индустрии и новых технологий, со стороны Правительства Турецкой Республики - Министерством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Координирующие министерства на периодической основе будут информировать о ходе реализации настоящей Программы президентов Республики Казахстан и Турецкой Республики.</w:t>
      </w:r>
    </w:p>
    <w:bookmarkEnd w:id="9"/>
    <w:bookmarkStart w:name="z8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23 мая 2012 года в двух подлинных экземплярах на казахском, русском и турецком языках.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0"/>
        <w:gridCol w:w="6680"/>
      </w:tblGrid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Турецкой Республики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