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268d" w14:textId="7642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мая 2012 года № 681. Утратило силу постановлением Правительства Республики Казахстан от 31 октября 2015 года № 870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сельского хозяйства Республики Казахстан от 30 марта 2015 года № 4-3/267.</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15-1)</w:t>
      </w:r>
      <w:r>
        <w:rPr>
          <w:rFonts w:ascii="Times New Roman"/>
          <w:b w:val="false"/>
          <w:i w:val="false"/>
          <w:color w:val="000000"/>
          <w:sz w:val="28"/>
        </w:rPr>
        <w:t xml:space="preserve"> статьи 5 Закона Республики Казахстан от 8 июля 2005 года «О государственном регулировании развития агропромышленного комплекса и сельских территорий»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мая 2012 года № 681</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государственной регистрации тракторов и изготовленных на их</w:t>
      </w:r>
      <w:r>
        <w:br/>
      </w:r>
      <w:r>
        <w:rPr>
          <w:rFonts w:ascii="Times New Roman"/>
          <w:b/>
          <w:i w:val="false"/>
          <w:color w:val="000000"/>
        </w:rPr>
        <w:t>
базе самоходных шасси и механизмов, прицепов к ним, включая</w:t>
      </w:r>
      <w:r>
        <w:br/>
      </w:r>
      <w:r>
        <w:rPr>
          <w:rFonts w:ascii="Times New Roman"/>
          <w:b/>
          <w:i w:val="false"/>
          <w:color w:val="000000"/>
        </w:rPr>
        <w:t>
прицепы со смонтированным специальным оборудованием, самоходных</w:t>
      </w:r>
      <w:r>
        <w:br/>
      </w:r>
      <w:r>
        <w:rPr>
          <w:rFonts w:ascii="Times New Roman"/>
          <w:b/>
          <w:i w:val="false"/>
          <w:color w:val="000000"/>
        </w:rPr>
        <w:t>
сельскохозяйственных, мелиоративных и дорожно-строительных</w:t>
      </w:r>
      <w:r>
        <w:br/>
      </w:r>
      <w:r>
        <w:rPr>
          <w:rFonts w:ascii="Times New Roman"/>
          <w:b/>
          <w:i w:val="false"/>
          <w:color w:val="000000"/>
        </w:rPr>
        <w:t>
машин и механизмов, специальных машин повышенной проходимости</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(далее - Правила) разработаны в соответствии с </w:t>
      </w:r>
      <w:r>
        <w:rPr>
          <w:rFonts w:ascii="Times New Roman"/>
          <w:b w:val="false"/>
          <w:i w:val="false"/>
          <w:color w:val="000000"/>
          <w:sz w:val="28"/>
        </w:rPr>
        <w:t>подпунктом 15-1)</w:t>
      </w:r>
      <w:r>
        <w:rPr>
          <w:rFonts w:ascii="Times New Roman"/>
          <w:b w:val="false"/>
          <w:i w:val="false"/>
          <w:color w:val="000000"/>
          <w:sz w:val="28"/>
        </w:rPr>
        <w:t xml:space="preserve"> статьи 5 Закона Республики Казахстан от 8 июля 2005 года «О государственном регулировании развития агропромышленного комплекса сельских территорий» и определяют порядок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(далее - машины).</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исключен постановлением Правительства РК от 20.12.2013 </w:t>
      </w:r>
      <w:r>
        <w:rPr>
          <w:rFonts w:ascii="Times New Roman"/>
          <w:b w:val="false"/>
          <w:i w:val="false"/>
          <w:color w:val="000000"/>
          <w:sz w:val="28"/>
        </w:rPr>
        <w:t>№ 1383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специальные машины повышенной проходимости - снегоходы, квадроциклы;</w:t>
      </w:r>
      <w:r>
        <w:br/>
      </w:r>
      <w:r>
        <w:rPr>
          <w:rFonts w:ascii="Times New Roman"/>
          <w:b w:val="false"/>
          <w:i w:val="false"/>
          <w:color w:val="000000"/>
          <w:sz w:val="28"/>
        </w:rPr>
        <w:t>
</w:t>
      </w:r>
      <w:r>
        <w:rPr>
          <w:rFonts w:ascii="Times New Roman"/>
          <w:b w:val="false"/>
          <w:i w:val="false"/>
          <w:color w:val="000000"/>
          <w:sz w:val="28"/>
        </w:rPr>
        <w:t>
      3) владелец - физическое или юридическое лицо, которое на основании принадлежащего ему права собственности или в силу иных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оснований осуществляет фактическое обладание машиной в текущем периоде времени;</w:t>
      </w:r>
      <w:r>
        <w:br/>
      </w:r>
      <w:r>
        <w:rPr>
          <w:rFonts w:ascii="Times New Roman"/>
          <w:b w:val="false"/>
          <w:i w:val="false"/>
          <w:color w:val="000000"/>
          <w:sz w:val="28"/>
        </w:rPr>
        <w:t>
</w:t>
      </w:r>
      <w:r>
        <w:rPr>
          <w:rFonts w:ascii="Times New Roman"/>
          <w:b w:val="false"/>
          <w:i w:val="false"/>
          <w:color w:val="000000"/>
          <w:sz w:val="28"/>
        </w:rPr>
        <w:t>
      4) собственник - физическое или юридическое лицо,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обладающее правом по своему усмотрению владеть, пользоваться и распоряжаться принадлежащей ему машиной;</w:t>
      </w:r>
      <w:r>
        <w:br/>
      </w:r>
      <w:r>
        <w:rPr>
          <w:rFonts w:ascii="Times New Roman"/>
          <w:b w:val="false"/>
          <w:i w:val="false"/>
          <w:color w:val="000000"/>
          <w:sz w:val="28"/>
        </w:rPr>
        <w:t>
</w:t>
      </w:r>
      <w:r>
        <w:rPr>
          <w:rFonts w:ascii="Times New Roman"/>
          <w:b w:val="false"/>
          <w:i w:val="false"/>
          <w:color w:val="000000"/>
          <w:sz w:val="28"/>
        </w:rPr>
        <w:t>
      5) государственная регистрация машин - деятельность регистрационных пунктов по регистрации машин, выдаче государственных регистрационных номерных знаков и регистрационных документов на машины, подтверждающих их допуск к участию в дорожном движении (далее - регистрация машин);</w:t>
      </w:r>
      <w:r>
        <w:br/>
      </w:r>
      <w:r>
        <w:rPr>
          <w:rFonts w:ascii="Times New Roman"/>
          <w:b w:val="false"/>
          <w:i w:val="false"/>
          <w:color w:val="000000"/>
          <w:sz w:val="28"/>
        </w:rPr>
        <w:t>
</w:t>
      </w:r>
      <w:r>
        <w:rPr>
          <w:rFonts w:ascii="Times New Roman"/>
          <w:b w:val="false"/>
          <w:i w:val="false"/>
          <w:color w:val="000000"/>
          <w:sz w:val="28"/>
        </w:rPr>
        <w:t>
      6) книга регистрации машин - документ, содержащий сведения о машине, собственнике, государственном регистрационном номерном знаке (далее - номерной знак), внесениях изменений в регистрацию (перерегистрацию), снятии с регистрации машин,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 номерной агрегат - основной составляющий узел машины, имеющий заводской регистрационный номер (двигатель, шасси, рама);</w:t>
      </w:r>
      <w:r>
        <w:br/>
      </w:r>
      <w:r>
        <w:rPr>
          <w:rFonts w:ascii="Times New Roman"/>
          <w:b w:val="false"/>
          <w:i w:val="false"/>
          <w:color w:val="000000"/>
          <w:sz w:val="28"/>
        </w:rPr>
        <w:t>
</w:t>
      </w:r>
      <w:r>
        <w:rPr>
          <w:rFonts w:ascii="Times New Roman"/>
          <w:b w:val="false"/>
          <w:i w:val="false"/>
          <w:color w:val="000000"/>
          <w:sz w:val="28"/>
        </w:rPr>
        <w:t>
      8) регистрационный документ - технический паспорт, являющийся официальным документом на машину, подтверждающий ее допуск к участию в дорожном движении и эксплуатации,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9) изменение в регистрации машин (перерегистрация) - внесение изменений и дополнений в регистрационные данные и регистрационные документы на машину при наличии соответствующих правовых оснований;</w:t>
      </w:r>
      <w:r>
        <w:br/>
      </w:r>
      <w:r>
        <w:rPr>
          <w:rFonts w:ascii="Times New Roman"/>
          <w:b w:val="false"/>
          <w:i w:val="false"/>
          <w:color w:val="000000"/>
          <w:sz w:val="28"/>
        </w:rPr>
        <w:t>
</w:t>
      </w:r>
      <w:r>
        <w:rPr>
          <w:rFonts w:ascii="Times New Roman"/>
          <w:b w:val="false"/>
          <w:i w:val="false"/>
          <w:color w:val="000000"/>
          <w:sz w:val="28"/>
        </w:rPr>
        <w:t>
      10) сертификат соответствия - документ, удостоверяющий соответствие продукции, услуги требованиям, установленным </w:t>
      </w:r>
      <w:r>
        <w:rPr>
          <w:rFonts w:ascii="Times New Roman"/>
          <w:b w:val="false"/>
          <w:i w:val="false"/>
          <w:color w:val="000000"/>
          <w:sz w:val="28"/>
        </w:rPr>
        <w:t>техническими регламентами</w:t>
      </w:r>
      <w:r>
        <w:rPr>
          <w:rFonts w:ascii="Times New Roman"/>
          <w:b w:val="false"/>
          <w:i w:val="false"/>
          <w:color w:val="000000"/>
          <w:sz w:val="28"/>
        </w:rPr>
        <w:t>, положениям стандартов или иных документов.</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изменением, внесенным постановлением Правительства РК от 20.12.2013 </w:t>
      </w:r>
      <w:r>
        <w:rPr>
          <w:rFonts w:ascii="Times New Roman"/>
          <w:b w:val="false"/>
          <w:i w:val="false"/>
          <w:color w:val="000000"/>
          <w:sz w:val="28"/>
        </w:rPr>
        <w:t>№ 1383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Для целей настоящих Правил под регистрационными пунктами понимаются структурные подразделения местных исполнительных органов области, города республиканского значения, столицы; района (города областного значения) (далее – местные исполнительные органы).</w:t>
      </w:r>
      <w:r>
        <w:br/>
      </w:r>
      <w:r>
        <w:rPr>
          <w:rFonts w:ascii="Times New Roman"/>
          <w:b w:val="false"/>
          <w:i w:val="false"/>
          <w:color w:val="000000"/>
          <w:sz w:val="28"/>
        </w:rPr>
        <w:t>
</w:t>
      </w:r>
      <w:r>
        <w:rPr>
          <w:rFonts w:ascii="Times New Roman"/>
          <w:b w:val="false"/>
          <w:i w:val="false"/>
          <w:color w:val="000000"/>
          <w:sz w:val="28"/>
        </w:rPr>
        <w:t>
      Регистрационные пункты осуществляют регистрацию, временную регистрацию, внесение изменений в регистрацию (перерегистрацию), снятие с регистрации машин, а также действия, указанные в </w:t>
      </w:r>
      <w:r>
        <w:rPr>
          <w:rFonts w:ascii="Times New Roman"/>
          <w:b w:val="false"/>
          <w:i w:val="false"/>
          <w:color w:val="000000"/>
          <w:sz w:val="28"/>
        </w:rPr>
        <w:t>пункте 25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изменением, внесенным постановлением Правительства РК от 20.12.2013 </w:t>
      </w:r>
      <w:r>
        <w:rPr>
          <w:rFonts w:ascii="Times New Roman"/>
          <w:b w:val="false"/>
          <w:i w:val="false"/>
          <w:color w:val="000000"/>
          <w:sz w:val="28"/>
        </w:rPr>
        <w:t>№ 1383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Собственники или иные лица в течение одного месяца с момента поступления машины в их собственность (владение), выбытия из их собственности (владения) либо наступления обстоятельств, влекущих необходимость регистрации, внесения изменения в регистрацию (перерегистрацию) или снятия с регистрации машин, совершают установленные настоящими Правилами действия для регистрации (перерегистрации) или снятия с регистрации машин.</w:t>
      </w:r>
      <w:r>
        <w:br/>
      </w:r>
      <w:r>
        <w:rPr>
          <w:rFonts w:ascii="Times New Roman"/>
          <w:b w:val="false"/>
          <w:i w:val="false"/>
          <w:color w:val="000000"/>
          <w:sz w:val="28"/>
        </w:rPr>
        <w:t>
</w:t>
      </w:r>
      <w:r>
        <w:rPr>
          <w:rFonts w:ascii="Times New Roman"/>
          <w:b w:val="false"/>
          <w:i w:val="false"/>
          <w:color w:val="000000"/>
          <w:sz w:val="28"/>
        </w:rPr>
        <w:t>
      5. Регистрационное делопроизводство, оформление регистрационных документов, выдаваемых регистрационными пунктами, ведутся на государственном и/или русском языках.</w:t>
      </w:r>
      <w:r>
        <w:br/>
      </w:r>
      <w:r>
        <w:rPr>
          <w:rFonts w:ascii="Times New Roman"/>
          <w:b w:val="false"/>
          <w:i w:val="false"/>
          <w:color w:val="000000"/>
          <w:sz w:val="28"/>
        </w:rPr>
        <w:t>
</w:t>
      </w:r>
      <w:r>
        <w:rPr>
          <w:rFonts w:ascii="Times New Roman"/>
          <w:b w:val="false"/>
          <w:i w:val="false"/>
          <w:color w:val="000000"/>
          <w:sz w:val="28"/>
        </w:rPr>
        <w:t>
      6. Документы, указанные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составленные на других языках, представляются переведенными на государственный или русский языки и имеющими заверенную подписью нотариуса достоверность перевода с одного языка на другой либо другого должностного лица, имеющего право совершать действия по свидетельствованию верности перевода, для производства регистрационных действий.</w:t>
      </w:r>
      <w:r>
        <w:br/>
      </w:r>
      <w:r>
        <w:rPr>
          <w:rFonts w:ascii="Times New Roman"/>
          <w:b w:val="false"/>
          <w:i w:val="false"/>
          <w:color w:val="000000"/>
          <w:sz w:val="28"/>
        </w:rPr>
        <w:t>
</w:t>
      </w:r>
      <w:r>
        <w:rPr>
          <w:rFonts w:ascii="Times New Roman"/>
          <w:b w:val="false"/>
          <w:i w:val="false"/>
          <w:color w:val="000000"/>
          <w:sz w:val="28"/>
        </w:rPr>
        <w:t>
      7. К производству регистрационных действий не принимаются документы, указанные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имеющие подчистки либо приписки, зачеркнутые слова и иные не оговоренные исправления, а также исполненные карандашом. Текст указанных документов излагается ясно и четко. Фамилии, имена и отчества граждан представляются полностью с указанием их местожительства, а наименования юридических лиц - без сокращений и с точным указанием адресов, а оттиски печатей и штампов - читаемыми.</w:t>
      </w:r>
      <w:r>
        <w:br/>
      </w:r>
      <w:r>
        <w:rPr>
          <w:rFonts w:ascii="Times New Roman"/>
          <w:b w:val="false"/>
          <w:i w:val="false"/>
          <w:color w:val="000000"/>
          <w:sz w:val="28"/>
        </w:rPr>
        <w:t>
</w:t>
      </w:r>
      <w:r>
        <w:rPr>
          <w:rFonts w:ascii="Times New Roman"/>
          <w:b w:val="false"/>
          <w:i w:val="false"/>
          <w:color w:val="000000"/>
          <w:sz w:val="28"/>
        </w:rPr>
        <w:t>
      8. Предоставляемые для регистрации (перерегистрации) машин документы содержат:</w:t>
      </w:r>
      <w:r>
        <w:br/>
      </w:r>
      <w:r>
        <w:rPr>
          <w:rFonts w:ascii="Times New Roman"/>
          <w:b w:val="false"/>
          <w:i w:val="false"/>
          <w:color w:val="000000"/>
          <w:sz w:val="28"/>
        </w:rPr>
        <w:t>
</w:t>
      </w:r>
      <w:r>
        <w:rPr>
          <w:rFonts w:ascii="Times New Roman"/>
          <w:b w:val="false"/>
          <w:i w:val="false"/>
          <w:color w:val="000000"/>
          <w:sz w:val="28"/>
        </w:rPr>
        <w:t>
      1) дату их составления;</w:t>
      </w:r>
      <w:r>
        <w:br/>
      </w:r>
      <w:r>
        <w:rPr>
          <w:rFonts w:ascii="Times New Roman"/>
          <w:b w:val="false"/>
          <w:i w:val="false"/>
          <w:color w:val="000000"/>
          <w:sz w:val="28"/>
        </w:rPr>
        <w:t>
</w:t>
      </w:r>
      <w:r>
        <w:rPr>
          <w:rFonts w:ascii="Times New Roman"/>
          <w:b w:val="false"/>
          <w:i w:val="false"/>
          <w:color w:val="000000"/>
          <w:sz w:val="28"/>
        </w:rPr>
        <w:t>
      2) место их составления;</w:t>
      </w:r>
      <w:r>
        <w:br/>
      </w:r>
      <w:r>
        <w:rPr>
          <w:rFonts w:ascii="Times New Roman"/>
          <w:b w:val="false"/>
          <w:i w:val="false"/>
          <w:color w:val="000000"/>
          <w:sz w:val="28"/>
        </w:rPr>
        <w:t>
</w:t>
      </w:r>
      <w:r>
        <w:rPr>
          <w:rFonts w:ascii="Times New Roman"/>
          <w:b w:val="false"/>
          <w:i w:val="false"/>
          <w:color w:val="000000"/>
          <w:sz w:val="28"/>
        </w:rPr>
        <w:t>
      3) сведения о машине (марка, модель, завод-изготовитель, год выпуска, заводские номера машины и двигателя);</w:t>
      </w:r>
      <w:r>
        <w:br/>
      </w:r>
      <w:r>
        <w:rPr>
          <w:rFonts w:ascii="Times New Roman"/>
          <w:b w:val="false"/>
          <w:i w:val="false"/>
          <w:color w:val="000000"/>
          <w:sz w:val="28"/>
        </w:rPr>
        <w:t>
</w:t>
      </w:r>
      <w:r>
        <w:rPr>
          <w:rFonts w:ascii="Times New Roman"/>
          <w:b w:val="false"/>
          <w:i w:val="false"/>
          <w:color w:val="000000"/>
          <w:sz w:val="28"/>
        </w:rPr>
        <w:t>
      4) подписи уполномоченных лиц, полномочия которых заверяются печатью.</w:t>
      </w:r>
      <w:r>
        <w:br/>
      </w:r>
      <w:r>
        <w:rPr>
          <w:rFonts w:ascii="Times New Roman"/>
          <w:b w:val="false"/>
          <w:i w:val="false"/>
          <w:color w:val="000000"/>
          <w:sz w:val="28"/>
        </w:rPr>
        <w:t>
</w:t>
      </w:r>
      <w:r>
        <w:rPr>
          <w:rFonts w:ascii="Times New Roman"/>
          <w:b w:val="false"/>
          <w:i w:val="false"/>
          <w:color w:val="000000"/>
          <w:sz w:val="28"/>
        </w:rPr>
        <w:t>
      9. Машины, являющиеся иностранным товаром, ввозимые в Республику Казахстан, регистрируются после прохождения обязательного таможенного </w:t>
      </w:r>
      <w:r>
        <w:rPr>
          <w:rFonts w:ascii="Times New Roman"/>
          <w:b w:val="false"/>
          <w:i w:val="false"/>
          <w:color w:val="000000"/>
          <w:sz w:val="28"/>
        </w:rPr>
        <w:t>оформления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Машины, являющиеся товаром Таможенного союза, ввозимые в Республику Казахстан, регистрируются без прохождения обязательного таможенного оформления.</w:t>
      </w:r>
    </w:p>
    <w:bookmarkEnd w:id="4"/>
    <w:bookmarkStart w:name="z32" w:id="5"/>
    <w:p>
      <w:pPr>
        <w:spacing w:after="0"/>
        <w:ind w:left="0"/>
        <w:jc w:val="left"/>
      </w:pPr>
      <w:r>
        <w:rPr>
          <w:rFonts w:ascii="Times New Roman"/>
          <w:b/>
          <w:i w:val="false"/>
          <w:color w:val="000000"/>
        </w:rPr>
        <w:t xml:space="preserve"> 
2. Порядок регистрации машин</w:t>
      </w:r>
    </w:p>
    <w:bookmarkEnd w:id="5"/>
    <w:bookmarkStart w:name="z33" w:id="6"/>
    <w:p>
      <w:pPr>
        <w:spacing w:after="0"/>
        <w:ind w:left="0"/>
        <w:jc w:val="both"/>
      </w:pPr>
      <w:r>
        <w:rPr>
          <w:rFonts w:ascii="Times New Roman"/>
          <w:b w:val="false"/>
          <w:i w:val="false"/>
          <w:color w:val="000000"/>
          <w:sz w:val="28"/>
        </w:rPr>
        <w:t>
      10. Для осуществления государственной регистрации машин физические и юридические лица (далее - заявитель) представляют в регистрационный пункт:</w:t>
      </w:r>
      <w:r>
        <w:br/>
      </w:r>
      <w:r>
        <w:rPr>
          <w:rFonts w:ascii="Times New Roman"/>
          <w:b w:val="false"/>
          <w:i w:val="false"/>
          <w:color w:val="000000"/>
          <w:sz w:val="28"/>
        </w:rPr>
        <w:t>
</w:t>
      </w:r>
      <w:r>
        <w:rPr>
          <w:rFonts w:ascii="Times New Roman"/>
          <w:b w:val="false"/>
          <w:i w:val="false"/>
          <w:color w:val="000000"/>
          <w:sz w:val="28"/>
        </w:rPr>
        <w:t>
      1) заявление согласно приложениям </w:t>
      </w:r>
      <w:r>
        <w:rPr>
          <w:rFonts w:ascii="Times New Roman"/>
          <w:b w:val="false"/>
          <w:i w:val="false"/>
          <w:color w:val="000000"/>
          <w:sz w:val="28"/>
        </w:rPr>
        <w:t>3</w:t>
      </w:r>
      <w:r>
        <w:rPr>
          <w:rFonts w:ascii="Times New Roman"/>
          <w:b w:val="false"/>
          <w:i w:val="false"/>
          <w:color w:val="000000"/>
          <w:sz w:val="28"/>
        </w:rPr>
        <w:t xml:space="preserve"> или </w:t>
      </w:r>
      <w:r>
        <w:rPr>
          <w:rFonts w:ascii="Times New Roman"/>
          <w:b w:val="false"/>
          <w:i w:val="false"/>
          <w:color w:val="000000"/>
          <w:sz w:val="28"/>
        </w:rPr>
        <w:t>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для физических лиц - копию и оригинал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и местожительство заявителя;</w:t>
      </w:r>
      <w:r>
        <w:br/>
      </w:r>
      <w:r>
        <w:rPr>
          <w:rFonts w:ascii="Times New Roman"/>
          <w:b w:val="false"/>
          <w:i w:val="false"/>
          <w:color w:val="000000"/>
          <w:sz w:val="28"/>
        </w:rPr>
        <w:t>
</w:t>
      </w:r>
      <w:r>
        <w:rPr>
          <w:rFonts w:ascii="Times New Roman"/>
          <w:b w:val="false"/>
          <w:i w:val="false"/>
          <w:color w:val="000000"/>
          <w:sz w:val="28"/>
        </w:rPr>
        <w:t>
      3) для юридических лиц - копии учредительных документов, свидетельства* или справки о регистрации (перерегистрации) юридического лица, заверенные печатью юридического лица;</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4) документ об уплате </w:t>
      </w:r>
      <w:r>
        <w:rPr>
          <w:rFonts w:ascii="Times New Roman"/>
          <w:b w:val="false"/>
          <w:i w:val="false"/>
          <w:color w:val="000000"/>
          <w:sz w:val="28"/>
        </w:rPr>
        <w:t>сборов</w:t>
      </w:r>
      <w:r>
        <w:rPr>
          <w:rFonts w:ascii="Times New Roman"/>
          <w:b w:val="false"/>
          <w:i w:val="false"/>
          <w:color w:val="000000"/>
          <w:sz w:val="28"/>
        </w:rPr>
        <w:t xml:space="preserve"> за государственную регистрацию, перерегистрацию машин или выдачу дубликата регистрационного </w:t>
      </w:r>
      <w:r>
        <w:rPr>
          <w:rFonts w:ascii="Times New Roman"/>
          <w:b w:val="false"/>
          <w:i w:val="false"/>
          <w:color w:val="000000"/>
          <w:sz w:val="28"/>
        </w:rPr>
        <w:t>документа</w:t>
      </w:r>
      <w:r>
        <w:rPr>
          <w:rFonts w:ascii="Times New Roman"/>
          <w:b w:val="false"/>
          <w:i w:val="false"/>
          <w:color w:val="000000"/>
          <w:sz w:val="28"/>
        </w:rPr>
        <w:t xml:space="preserve"> машины;</w:t>
      </w:r>
      <w:r>
        <w:br/>
      </w:r>
      <w:r>
        <w:rPr>
          <w:rFonts w:ascii="Times New Roman"/>
          <w:b w:val="false"/>
          <w:i w:val="false"/>
          <w:color w:val="000000"/>
          <w:sz w:val="28"/>
        </w:rPr>
        <w:t>
</w:t>
      </w:r>
      <w:r>
        <w:rPr>
          <w:rFonts w:ascii="Times New Roman"/>
          <w:b w:val="false"/>
          <w:i w:val="false"/>
          <w:color w:val="000000"/>
          <w:sz w:val="28"/>
        </w:rPr>
        <w:t>
      5) машину, за исключением случаев:</w:t>
      </w:r>
      <w:r>
        <w:br/>
      </w:r>
      <w:r>
        <w:rPr>
          <w:rFonts w:ascii="Times New Roman"/>
          <w:b w:val="false"/>
          <w:i w:val="false"/>
          <w:color w:val="000000"/>
          <w:sz w:val="28"/>
        </w:rPr>
        <w:t>
</w:t>
      </w:r>
      <w:r>
        <w:rPr>
          <w:rFonts w:ascii="Times New Roman"/>
          <w:b w:val="false"/>
          <w:i w:val="false"/>
          <w:color w:val="000000"/>
          <w:sz w:val="28"/>
        </w:rPr>
        <w:t>
      ее утилизации (выбраковка, списание);</w:t>
      </w:r>
      <w:r>
        <w:br/>
      </w:r>
      <w:r>
        <w:rPr>
          <w:rFonts w:ascii="Times New Roman"/>
          <w:b w:val="false"/>
          <w:i w:val="false"/>
          <w:color w:val="000000"/>
          <w:sz w:val="28"/>
        </w:rPr>
        <w:t>
</w:t>
      </w:r>
      <w:r>
        <w:rPr>
          <w:rFonts w:ascii="Times New Roman"/>
          <w:b w:val="false"/>
          <w:i w:val="false"/>
          <w:color w:val="000000"/>
          <w:sz w:val="28"/>
        </w:rPr>
        <w:t>
      при наличии объективных обстоятельств, препятствующих предоставлению машины в регистрационный пункт для осмотра (поломка, не позволяют габариты и (или) технические характеристики), допускается предоставление акта технического осмотра машин, составленного инженером-инспектором по местонахождению машины, при этом срок действия такого акта составляет 30 календарных дней;</w:t>
      </w:r>
      <w:r>
        <w:br/>
      </w:r>
      <w:r>
        <w:rPr>
          <w:rFonts w:ascii="Times New Roman"/>
          <w:b w:val="false"/>
          <w:i w:val="false"/>
          <w:color w:val="000000"/>
          <w:sz w:val="28"/>
        </w:rPr>
        <w:t>
</w:t>
      </w:r>
      <w:r>
        <w:rPr>
          <w:rFonts w:ascii="Times New Roman"/>
          <w:b w:val="false"/>
          <w:i w:val="false"/>
          <w:color w:val="000000"/>
          <w:sz w:val="28"/>
        </w:rPr>
        <w:t>
      6) оригинал или нотариально заверенную копию договора (купли-продажи, обмена, дарения, займа), решение суда или иные документы, подтверждающие право собственности, составленные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документ, подтверждающий оплату </w:t>
      </w:r>
      <w:r>
        <w:rPr>
          <w:rFonts w:ascii="Times New Roman"/>
          <w:b w:val="false"/>
          <w:i w:val="false"/>
          <w:color w:val="000000"/>
          <w:sz w:val="28"/>
        </w:rPr>
        <w:t>государственных пошлин</w:t>
      </w:r>
      <w:r>
        <w:rPr>
          <w:rFonts w:ascii="Times New Roman"/>
          <w:b w:val="false"/>
          <w:i w:val="false"/>
          <w:color w:val="000000"/>
          <w:sz w:val="28"/>
        </w:rPr>
        <w:t xml:space="preserve"> за регистрационный документ машины и номерной знак;</w:t>
      </w:r>
      <w:r>
        <w:br/>
      </w:r>
      <w:r>
        <w:rPr>
          <w:rFonts w:ascii="Times New Roman"/>
          <w:b w:val="false"/>
          <w:i w:val="false"/>
          <w:color w:val="000000"/>
          <w:sz w:val="28"/>
        </w:rPr>
        <w:t>
</w:t>
      </w:r>
      <w:r>
        <w:rPr>
          <w:rFonts w:ascii="Times New Roman"/>
          <w:b w:val="false"/>
          <w:i w:val="false"/>
          <w:color w:val="000000"/>
          <w:sz w:val="28"/>
        </w:rPr>
        <w:t>
      8) сертификат соответствия Республики Казахстан на новые и самодельные машины или ввезенные на территорию Республики Казахстан или другой документ, подтверждающий их соответствие установленным требованиям техники безопасности;</w:t>
      </w:r>
      <w:r>
        <w:br/>
      </w:r>
      <w:r>
        <w:rPr>
          <w:rFonts w:ascii="Times New Roman"/>
          <w:b w:val="false"/>
          <w:i w:val="false"/>
          <w:color w:val="000000"/>
          <w:sz w:val="28"/>
        </w:rPr>
        <w:t>
</w:t>
      </w:r>
      <w:r>
        <w:rPr>
          <w:rFonts w:ascii="Times New Roman"/>
          <w:b w:val="false"/>
          <w:i w:val="false"/>
          <w:color w:val="000000"/>
          <w:sz w:val="28"/>
        </w:rPr>
        <w:t>
      9) грузовую таможенную декларацию (при приобретении машины из заграницы), копии таможенных документов заверяются только таможенным органом, выдавшим их, за исключением случая, установленного подпунктом 10) настоящего пункта;</w:t>
      </w:r>
      <w:r>
        <w:br/>
      </w:r>
      <w:r>
        <w:rPr>
          <w:rFonts w:ascii="Times New Roman"/>
          <w:b w:val="false"/>
          <w:i w:val="false"/>
          <w:color w:val="000000"/>
          <w:sz w:val="28"/>
        </w:rPr>
        <w:t>
</w:t>
      </w:r>
      <w:r>
        <w:rPr>
          <w:rFonts w:ascii="Times New Roman"/>
          <w:b w:val="false"/>
          <w:i w:val="false"/>
          <w:color w:val="000000"/>
          <w:sz w:val="28"/>
        </w:rPr>
        <w:t>
      10) оригинал </w:t>
      </w:r>
      <w:r>
        <w:rPr>
          <w:rFonts w:ascii="Times New Roman"/>
          <w:b w:val="false"/>
          <w:i w:val="false"/>
          <w:color w:val="000000"/>
          <w:sz w:val="28"/>
        </w:rPr>
        <w:t>заявления</w:t>
      </w:r>
      <w:r>
        <w:rPr>
          <w:rFonts w:ascii="Times New Roman"/>
          <w:b w:val="false"/>
          <w:i w:val="false"/>
          <w:color w:val="000000"/>
          <w:sz w:val="28"/>
        </w:rPr>
        <w:t xml:space="preserve"> о ввозе товаров и уплате косвенных налогов для машины, являющейся товаром Таможенного союза, или его копию, заверенную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11) для физических лиц - документ, подтверждающий уплату </w:t>
      </w:r>
      <w:r>
        <w:rPr>
          <w:rFonts w:ascii="Times New Roman"/>
          <w:b w:val="false"/>
          <w:i w:val="false"/>
          <w:color w:val="000000"/>
          <w:sz w:val="28"/>
        </w:rPr>
        <w:t>налога</w:t>
      </w:r>
      <w:r>
        <w:rPr>
          <w:rFonts w:ascii="Times New Roman"/>
          <w:b w:val="false"/>
          <w:i w:val="false"/>
          <w:color w:val="000000"/>
          <w:sz w:val="28"/>
        </w:rPr>
        <w:t xml:space="preserve"> на транспортные средства, либо документ, подтверждающий освобождение от уплаты налога на транспортные средства.</w:t>
      </w:r>
      <w:r>
        <w:br/>
      </w:r>
      <w:r>
        <w:rPr>
          <w:rFonts w:ascii="Times New Roman"/>
          <w:b w:val="false"/>
          <w:i w:val="false"/>
          <w:color w:val="000000"/>
          <w:sz w:val="28"/>
        </w:rPr>
        <w:t>
</w:t>
      </w:r>
      <w:r>
        <w:rPr>
          <w:rFonts w:ascii="Times New Roman"/>
          <w:b w:val="false"/>
          <w:i w:val="false"/>
          <w:color w:val="000000"/>
          <w:sz w:val="28"/>
        </w:rPr>
        <w:t>
      В случаях осуществления представителями регистрационных действий от имени собственника или владельца, помимо документов, установленных настоящим пунктом, в регистрационный пункт представляются </w:t>
      </w:r>
      <w:r>
        <w:rPr>
          <w:rFonts w:ascii="Times New Roman"/>
          <w:b w:val="false"/>
          <w:i w:val="false"/>
          <w:color w:val="000000"/>
          <w:sz w:val="28"/>
        </w:rPr>
        <w:t>документы</w:t>
      </w:r>
      <w:r>
        <w:rPr>
          <w:rFonts w:ascii="Times New Roman"/>
          <w:b w:val="false"/>
          <w:i w:val="false"/>
          <w:color w:val="000000"/>
          <w:sz w:val="28"/>
        </w:rPr>
        <w:t>, удостоверяющие полномочия представлять интересы собственника или владельца.</w:t>
      </w:r>
      <w:r>
        <w:br/>
      </w:r>
      <w:r>
        <w:rPr>
          <w:rFonts w:ascii="Times New Roman"/>
          <w:b w:val="false"/>
          <w:i w:val="false"/>
          <w:color w:val="000000"/>
          <w:sz w:val="28"/>
        </w:rPr>
        <w:t>
</w:t>
      </w:r>
      <w:r>
        <w:rPr>
          <w:rFonts w:ascii="Times New Roman"/>
          <w:b w:val="false"/>
          <w:i w:val="false"/>
          <w:color w:val="000000"/>
          <w:sz w:val="28"/>
        </w:rPr>
        <w:t>
      В случаях, если государственной регистрации подлежит машина, ранее находившаяся на государственной регистрации в Республике Казахстан, то, помимо документов, установленных настоящим пунктом, в регистрационный пункт представляется прежний регистрационный документ, однако непредставление данного документа не является основанием для отказа в произведении государственной регистрации.</w:t>
      </w:r>
      <w:r>
        <w:br/>
      </w:r>
      <w:r>
        <w:rPr>
          <w:rFonts w:ascii="Times New Roman"/>
          <w:b w:val="false"/>
          <w:i w:val="false"/>
          <w:color w:val="000000"/>
          <w:sz w:val="28"/>
        </w:rPr>
        <w:t>
</w:t>
      </w:r>
      <w:r>
        <w:rPr>
          <w:rFonts w:ascii="Times New Roman"/>
          <w:b w:val="false"/>
          <w:i w:val="false"/>
          <w:color w:val="000000"/>
          <w:sz w:val="28"/>
        </w:rPr>
        <w:t>
      Для осуществления регистрационных действий, включая регистрацию машин, на лиц, не являющихся собственниками, помимо документов, установленных для физических и юридических лиц, инициаторы регистрационных действий представляют в регистрационный пункт нотариально заверенную копию договоров (аренды, субаренды, лизинга, сублизинга, заклада или другие) и акта приема-передачи машины или иной документ, подтверждающий право владения на машину. Также инициаторы регистрационных действий представляют письменное согласие собственника машины на совершение соответствующего регистрационного действия, подписанное собственником (для физических лиц) или первым руководителем юридического лица, заверенное печатью (для юридических лиц).</w:t>
      </w:r>
      <w:r>
        <w:br/>
      </w:r>
      <w:r>
        <w:rPr>
          <w:rFonts w:ascii="Times New Roman"/>
          <w:b w:val="false"/>
          <w:i w:val="false"/>
          <w:color w:val="000000"/>
          <w:sz w:val="28"/>
        </w:rPr>
        <w:t>
</w:t>
      </w:r>
      <w:r>
        <w:rPr>
          <w:rFonts w:ascii="Times New Roman"/>
          <w:b w:val="false"/>
          <w:i w:val="false"/>
          <w:color w:val="000000"/>
          <w:sz w:val="28"/>
        </w:rPr>
        <w:t>
      В случае, если машина, подвергающаяся регистрационным действиям, находится в общей собственности, то в регистрационных документах отражаются все собственники и все документы подаются от имени всех собственников машины. Основанием для отчуждения общей собственности физических лиц является нотариально засвидетельствованная сделка.</w:t>
      </w:r>
      <w:r>
        <w:br/>
      </w:r>
      <w:r>
        <w:rPr>
          <w:rFonts w:ascii="Times New Roman"/>
          <w:b w:val="false"/>
          <w:i w:val="false"/>
          <w:color w:val="000000"/>
          <w:sz w:val="28"/>
        </w:rPr>
        <w:t>
</w:t>
      </w:r>
      <w:r>
        <w:rPr>
          <w:rFonts w:ascii="Times New Roman"/>
          <w:b w:val="false"/>
          <w:i w:val="false"/>
          <w:color w:val="000000"/>
          <w:sz w:val="28"/>
        </w:rPr>
        <w:t>
      В случаях, когда собственниками являются несовершеннолетние граждане, не достигшие 14-летнего возраста, регистрационные действия от их имени совершаются родителями (усыновителями) или </w:t>
      </w:r>
      <w:r>
        <w:rPr>
          <w:rFonts w:ascii="Times New Roman"/>
          <w:b w:val="false"/>
          <w:i w:val="false"/>
          <w:color w:val="000000"/>
          <w:sz w:val="28"/>
        </w:rPr>
        <w:t>органами</w:t>
      </w:r>
      <w:r>
        <w:rPr>
          <w:rFonts w:ascii="Times New Roman"/>
          <w:b w:val="false"/>
          <w:i w:val="false"/>
          <w:color w:val="000000"/>
          <w:sz w:val="28"/>
        </w:rPr>
        <w:t xml:space="preserve"> опеки и попечительства с представлением </w:t>
      </w:r>
      <w:r>
        <w:rPr>
          <w:rFonts w:ascii="Times New Roman"/>
          <w:b w:val="false"/>
          <w:i w:val="false"/>
          <w:color w:val="000000"/>
          <w:sz w:val="28"/>
        </w:rPr>
        <w:t>свидетельства</w:t>
      </w:r>
      <w:r>
        <w:rPr>
          <w:rFonts w:ascii="Times New Roman"/>
          <w:b w:val="false"/>
          <w:i w:val="false"/>
          <w:color w:val="000000"/>
          <w:sz w:val="28"/>
        </w:rPr>
        <w:t xml:space="preserve"> о рождении.</w:t>
      </w:r>
      <w:r>
        <w:br/>
      </w:r>
      <w:r>
        <w:rPr>
          <w:rFonts w:ascii="Times New Roman"/>
          <w:b w:val="false"/>
          <w:i w:val="false"/>
          <w:color w:val="000000"/>
          <w:sz w:val="28"/>
        </w:rPr>
        <w:t>
</w:t>
      </w:r>
      <w:r>
        <w:rPr>
          <w:rFonts w:ascii="Times New Roman"/>
          <w:b w:val="false"/>
          <w:i w:val="false"/>
          <w:color w:val="000000"/>
          <w:sz w:val="28"/>
        </w:rPr>
        <w:t>
      В случаях, когда собственниками являются лица в возрасте от 14 до 18 лет, регистрационные действия совершаются этими лицами с письменного согласия родителей (усыновителей) или органов опеки и попечительства с представлением свидетельства о рождении.</w:t>
      </w:r>
      <w:r>
        <w:br/>
      </w:r>
      <w:r>
        <w:rPr>
          <w:rFonts w:ascii="Times New Roman"/>
          <w:b w:val="false"/>
          <w:i w:val="false"/>
          <w:color w:val="000000"/>
          <w:sz w:val="28"/>
        </w:rPr>
        <w:t>
</w:t>
      </w:r>
      <w:r>
        <w:rPr>
          <w:rFonts w:ascii="Times New Roman"/>
          <w:b w:val="false"/>
          <w:i w:val="false"/>
          <w:color w:val="000000"/>
          <w:sz w:val="28"/>
        </w:rPr>
        <w:t>
      Регистрация машин, приобретенных юридическими и физическими лицами через аукционы и торговые биржи, производится после представления в регистрационный пункт протокола аукциона и договора купли-продажи, заверенных соответствующими печатями и подписями уполномоченных лиц.</w:t>
      </w:r>
      <w:r>
        <w:br/>
      </w:r>
      <w:r>
        <w:rPr>
          <w:rFonts w:ascii="Times New Roman"/>
          <w:b w:val="false"/>
          <w:i w:val="false"/>
          <w:color w:val="000000"/>
          <w:sz w:val="28"/>
        </w:rPr>
        <w:t>
      </w:t>
      </w:r>
      <w:r>
        <w:rPr>
          <w:rFonts w:ascii="Times New Roman"/>
          <w:b w:val="false"/>
          <w:i w:val="false"/>
          <w:color w:val="ff0000"/>
          <w:sz w:val="28"/>
        </w:rPr>
        <w:t xml:space="preserve">Сноска. Пункт 10 с изменением, внесенным постановлением Правительства РК от 22.07.2013 </w:t>
      </w:r>
      <w:r>
        <w:rPr>
          <w:rFonts w:ascii="Times New Roman"/>
          <w:b w:val="false"/>
          <w:i w:val="false"/>
          <w:color w:val="000000"/>
          <w:sz w:val="28"/>
        </w:rPr>
        <w:t>№ 732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При регистрации (временной регистрации), внесении изменений в регистрацию (перерегистрации), снятии с регистрации машин необходимые документы представляются в регистрационный пункт, где осуществляется проверка документов на соответствие требованиям настоящих Правил и вносится соответствующая запись в книгу учета входящих документов.</w:t>
      </w:r>
      <w:r>
        <w:br/>
      </w:r>
      <w:r>
        <w:rPr>
          <w:rFonts w:ascii="Times New Roman"/>
          <w:b w:val="false"/>
          <w:i w:val="false"/>
          <w:color w:val="000000"/>
          <w:sz w:val="28"/>
        </w:rPr>
        <w:t>
</w:t>
      </w:r>
      <w:r>
        <w:rPr>
          <w:rFonts w:ascii="Times New Roman"/>
          <w:b w:val="false"/>
          <w:i w:val="false"/>
          <w:color w:val="000000"/>
          <w:sz w:val="28"/>
        </w:rPr>
        <w:t>
      Регистрационные действия осуществляются с момента сдачи заявителем необходимых документов в течение 15 календарных дней.</w:t>
      </w:r>
      <w:r>
        <w:br/>
      </w:r>
      <w:r>
        <w:rPr>
          <w:rFonts w:ascii="Times New Roman"/>
          <w:b w:val="false"/>
          <w:i w:val="false"/>
          <w:color w:val="000000"/>
          <w:sz w:val="28"/>
        </w:rPr>
        <w:t>
</w:t>
      </w:r>
      <w:r>
        <w:rPr>
          <w:rFonts w:ascii="Times New Roman"/>
          <w:b w:val="false"/>
          <w:i w:val="false"/>
          <w:color w:val="000000"/>
          <w:sz w:val="28"/>
        </w:rPr>
        <w:t>
      При несоответствии представляемых документов требованиям настоящих Правил заявителю отказывается в приеме документов. По требованию заявителя ему выдается мотивированное письменное подтверждение отказа в приеме документов.</w:t>
      </w:r>
      <w:r>
        <w:br/>
      </w:r>
      <w:r>
        <w:rPr>
          <w:rFonts w:ascii="Times New Roman"/>
          <w:b w:val="false"/>
          <w:i w:val="false"/>
          <w:color w:val="000000"/>
          <w:sz w:val="28"/>
        </w:rPr>
        <w:t>
</w:t>
      </w:r>
      <w:r>
        <w:rPr>
          <w:rFonts w:ascii="Times New Roman"/>
          <w:b w:val="false"/>
          <w:i w:val="false"/>
          <w:color w:val="000000"/>
          <w:sz w:val="28"/>
        </w:rPr>
        <w:t>
      По окончании приема документов заявителю выдается копия заявления с отметкой о принятии необходимых документов.</w:t>
      </w:r>
      <w:r>
        <w:br/>
      </w:r>
      <w:r>
        <w:rPr>
          <w:rFonts w:ascii="Times New Roman"/>
          <w:b w:val="false"/>
          <w:i w:val="false"/>
          <w:color w:val="000000"/>
          <w:sz w:val="28"/>
        </w:rPr>
        <w:t>
</w:t>
      </w:r>
      <w:r>
        <w:rPr>
          <w:rFonts w:ascii="Times New Roman"/>
          <w:b w:val="false"/>
          <w:i w:val="false"/>
          <w:color w:val="000000"/>
          <w:sz w:val="28"/>
        </w:rPr>
        <w:t>
      12. При регистрации машин инженером-инспектором производится их осмотр.</w:t>
      </w:r>
      <w:r>
        <w:br/>
      </w:r>
      <w:r>
        <w:rPr>
          <w:rFonts w:ascii="Times New Roman"/>
          <w:b w:val="false"/>
          <w:i w:val="false"/>
          <w:color w:val="000000"/>
          <w:sz w:val="28"/>
        </w:rPr>
        <w:t>
</w:t>
      </w:r>
      <w:r>
        <w:rPr>
          <w:rFonts w:ascii="Times New Roman"/>
          <w:b w:val="false"/>
          <w:i w:val="false"/>
          <w:color w:val="000000"/>
          <w:sz w:val="28"/>
        </w:rPr>
        <w:t>
      В процессе осмотра осуществляется сверка соответствия заводских номеров, номерных агрегатов и номерных знаков данным, указанным в документах на машину.</w:t>
      </w:r>
      <w:r>
        <w:br/>
      </w:r>
      <w:r>
        <w:rPr>
          <w:rFonts w:ascii="Times New Roman"/>
          <w:b w:val="false"/>
          <w:i w:val="false"/>
          <w:color w:val="000000"/>
          <w:sz w:val="28"/>
        </w:rPr>
        <w:t>
</w:t>
      </w:r>
      <w:r>
        <w:rPr>
          <w:rFonts w:ascii="Times New Roman"/>
          <w:b w:val="false"/>
          <w:i w:val="false"/>
          <w:color w:val="000000"/>
          <w:sz w:val="28"/>
        </w:rPr>
        <w:t>
      13. На технически исправные машины инженером-инспектором регистрационного пункта выдаются </w:t>
      </w:r>
      <w:r>
        <w:rPr>
          <w:rFonts w:ascii="Times New Roman"/>
          <w:b w:val="false"/>
          <w:i w:val="false"/>
          <w:color w:val="000000"/>
          <w:sz w:val="28"/>
        </w:rPr>
        <w:t>технические паспорта</w:t>
      </w:r>
      <w:r>
        <w:rPr>
          <w:rFonts w:ascii="Times New Roman"/>
          <w:b w:val="false"/>
          <w:i w:val="false"/>
          <w:color w:val="000000"/>
          <w:sz w:val="28"/>
        </w:rPr>
        <w:t xml:space="preserve"> и номерные знаки соответствующих типов, изготовленные в соответствии с действующими стандартами Республики Казахстан. На одну машину выдается один номерной знак.</w:t>
      </w:r>
      <w:r>
        <w:br/>
      </w:r>
      <w:r>
        <w:rPr>
          <w:rFonts w:ascii="Times New Roman"/>
          <w:b w:val="false"/>
          <w:i w:val="false"/>
          <w:color w:val="000000"/>
          <w:sz w:val="28"/>
        </w:rPr>
        <w:t>
</w:t>
      </w:r>
      <w:r>
        <w:rPr>
          <w:rFonts w:ascii="Times New Roman"/>
          <w:b w:val="false"/>
          <w:i w:val="false"/>
          <w:color w:val="000000"/>
          <w:sz w:val="28"/>
        </w:rPr>
        <w:t>
      Расходование регистрационных документов и номерных знаков машин ведется в книге регистрации машин в порядке возрастания серий и их цифровых номеров.</w:t>
      </w:r>
      <w:r>
        <w:br/>
      </w:r>
      <w:r>
        <w:rPr>
          <w:rFonts w:ascii="Times New Roman"/>
          <w:b w:val="false"/>
          <w:i w:val="false"/>
          <w:color w:val="000000"/>
          <w:sz w:val="28"/>
        </w:rPr>
        <w:t>
</w:t>
      </w:r>
      <w:r>
        <w:rPr>
          <w:rFonts w:ascii="Times New Roman"/>
          <w:b w:val="false"/>
          <w:i w:val="false"/>
          <w:color w:val="000000"/>
          <w:sz w:val="28"/>
        </w:rPr>
        <w:t>
      Количество поступающих и выбывающих номерных знаков и технических паспортов отражается в журнале учета поступления и выдачи номерных знаков и технических паспортов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Книга регистрации машин, журнал учета поступления и выдачи номерных знаков и технических паспортов, а также бланки регистрационных документов и номерные знаки хранятся как документы строгой отчетности.</w:t>
      </w:r>
      <w:r>
        <w:br/>
      </w:r>
      <w:r>
        <w:rPr>
          <w:rFonts w:ascii="Times New Roman"/>
          <w:b w:val="false"/>
          <w:i w:val="false"/>
          <w:color w:val="000000"/>
          <w:sz w:val="28"/>
        </w:rPr>
        <w:t>
</w:t>
      </w:r>
      <w:r>
        <w:rPr>
          <w:rFonts w:ascii="Times New Roman"/>
          <w:b w:val="false"/>
          <w:i w:val="false"/>
          <w:color w:val="000000"/>
          <w:sz w:val="28"/>
        </w:rPr>
        <w:t>
      Бланки регистрационных документов, испорченные при заполнении, номерные знаки, не пригодные к дальнейшему использованию, утилизируются средствами и способами, исключающими возможность их повторного использования, о чем составляются соответствующие акты.</w:t>
      </w:r>
      <w:r>
        <w:br/>
      </w:r>
      <w:r>
        <w:rPr>
          <w:rFonts w:ascii="Times New Roman"/>
          <w:b w:val="false"/>
          <w:i w:val="false"/>
          <w:color w:val="000000"/>
          <w:sz w:val="28"/>
        </w:rPr>
        <w:t>
</w:t>
      </w:r>
      <w:r>
        <w:rPr>
          <w:rFonts w:ascii="Times New Roman"/>
          <w:b w:val="false"/>
          <w:i w:val="false"/>
          <w:color w:val="000000"/>
          <w:sz w:val="28"/>
        </w:rPr>
        <w:t>
      Обеспечение регистрационных пунктов регистрационными документами и номерными знаками осуществляется местным исполнительным органом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13 с изменением, внесенным постановлением Правительства РК от 20.12.2013 </w:t>
      </w:r>
      <w:r>
        <w:rPr>
          <w:rFonts w:ascii="Times New Roman"/>
          <w:b w:val="false"/>
          <w:i w:val="false"/>
          <w:color w:val="000000"/>
          <w:sz w:val="28"/>
        </w:rPr>
        <w:t>№ 1383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 Регистрационный документ, выдаваемый регистрационным пунктом, удостоверяется подписью и печатью инженера-инспектора соответствующего регистрационного пункта с внесением соответствующей записи в книгу регистрации машин. Факт получения заявителем регистрационного документа, а также номерного знака удостоверяется подписью заявителя в книге регистрации машин.</w:t>
      </w:r>
      <w:r>
        <w:br/>
      </w:r>
      <w:r>
        <w:rPr>
          <w:rFonts w:ascii="Times New Roman"/>
          <w:b w:val="false"/>
          <w:i w:val="false"/>
          <w:color w:val="000000"/>
          <w:sz w:val="28"/>
        </w:rPr>
        <w:t>
</w:t>
      </w:r>
      <w:r>
        <w:rPr>
          <w:rFonts w:ascii="Times New Roman"/>
          <w:b w:val="false"/>
          <w:i w:val="false"/>
          <w:color w:val="000000"/>
          <w:sz w:val="28"/>
        </w:rPr>
        <w:t>
      15. Заявители, считающие совершенное регистрационное действие или отказ в совершении регистрационного действия необоснованными, вправе обжаловать их в вышестоящем органе или суде.</w:t>
      </w:r>
      <w:r>
        <w:br/>
      </w:r>
      <w:r>
        <w:rPr>
          <w:rFonts w:ascii="Times New Roman"/>
          <w:b w:val="false"/>
          <w:i w:val="false"/>
          <w:color w:val="000000"/>
          <w:sz w:val="28"/>
        </w:rPr>
        <w:t>
</w:t>
      </w:r>
      <w:r>
        <w:rPr>
          <w:rFonts w:ascii="Times New Roman"/>
          <w:b w:val="false"/>
          <w:i w:val="false"/>
          <w:color w:val="000000"/>
          <w:sz w:val="28"/>
        </w:rPr>
        <w:t>
      16. В отношении машин, переданных в залог или иное обременение, не допускается совершение регистрационных действий без получения регистрационным пунктом письменного разрешения залогодержателя или иного лица, в пользу которого предоставлен соответствующий вид обременения, на совершение таких регистрационных действий.</w:t>
      </w:r>
      <w:r>
        <w:br/>
      </w:r>
      <w:r>
        <w:rPr>
          <w:rFonts w:ascii="Times New Roman"/>
          <w:b w:val="false"/>
          <w:i w:val="false"/>
          <w:color w:val="000000"/>
          <w:sz w:val="28"/>
        </w:rPr>
        <w:t>
</w:t>
      </w:r>
      <w:r>
        <w:rPr>
          <w:rFonts w:ascii="Times New Roman"/>
          <w:b w:val="false"/>
          <w:i w:val="false"/>
          <w:color w:val="000000"/>
          <w:sz w:val="28"/>
        </w:rPr>
        <w:t>
      17. Справки и другая письменная информация о совершенных регистрационных действиях зарегистрированных машин и их собственниках выдаются на основании письменного запроса:</w:t>
      </w:r>
      <w:r>
        <w:br/>
      </w:r>
      <w:r>
        <w:rPr>
          <w:rFonts w:ascii="Times New Roman"/>
          <w:b w:val="false"/>
          <w:i w:val="false"/>
          <w:color w:val="000000"/>
          <w:sz w:val="28"/>
        </w:rPr>
        <w:t>
</w:t>
      </w:r>
      <w:r>
        <w:rPr>
          <w:rFonts w:ascii="Times New Roman"/>
          <w:b w:val="false"/>
          <w:i w:val="false"/>
          <w:color w:val="000000"/>
          <w:sz w:val="28"/>
        </w:rPr>
        <w:t>
      1) уполномоченных государственных органов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2) собственников машин.</w:t>
      </w:r>
      <w:r>
        <w:br/>
      </w:r>
      <w:r>
        <w:rPr>
          <w:rFonts w:ascii="Times New Roman"/>
          <w:b w:val="false"/>
          <w:i w:val="false"/>
          <w:color w:val="000000"/>
          <w:sz w:val="28"/>
        </w:rPr>
        <w:t>
</w:t>
      </w:r>
      <w:r>
        <w:rPr>
          <w:rFonts w:ascii="Times New Roman"/>
          <w:b w:val="false"/>
          <w:i w:val="false"/>
          <w:color w:val="000000"/>
          <w:sz w:val="28"/>
        </w:rPr>
        <w:t>
      18. Регистрация машин за иностранными гражданами и лицами без гражданства, постоянно или временно проживающими на территории Республики Казахстан,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
      19. Производство регистрационных действий для машин, не имеющих по каким-либо причинам номеров агрегатов (на двигателе, кузове, шасси, раме), осуществляется только после нанесения инженером-инспектором пуансоном семизначных знаков высотой пять-семь миллиметров и шириной три-четыре миллиметра на указанные агрегаты.</w:t>
      </w:r>
      <w:r>
        <w:br/>
      </w:r>
      <w:r>
        <w:rPr>
          <w:rFonts w:ascii="Times New Roman"/>
          <w:b w:val="false"/>
          <w:i w:val="false"/>
          <w:color w:val="000000"/>
          <w:sz w:val="28"/>
        </w:rPr>
        <w:t>
</w:t>
      </w:r>
      <w:r>
        <w:rPr>
          <w:rFonts w:ascii="Times New Roman"/>
          <w:b w:val="false"/>
          <w:i w:val="false"/>
          <w:color w:val="000000"/>
          <w:sz w:val="28"/>
        </w:rPr>
        <w:t>
      Первый знак - это буква, означающая код региона, две последующие цифры - номер регистрационного пункта, а остальные цифры – порядковый номер операции. Отметка об этом вносится в журнал учета присвоенных номеров агрегатам машин и регистрационные документы. Каждому агрегату присваивается персональный номер в порядке возрастания, и он не может повторяться в данном регионе.</w:t>
      </w:r>
      <w:r>
        <w:br/>
      </w:r>
      <w:r>
        <w:rPr>
          <w:rFonts w:ascii="Times New Roman"/>
          <w:b w:val="false"/>
          <w:i w:val="false"/>
          <w:color w:val="000000"/>
          <w:sz w:val="28"/>
        </w:rPr>
        <w:t>
</w:t>
      </w:r>
      <w:r>
        <w:rPr>
          <w:rFonts w:ascii="Times New Roman"/>
          <w:b w:val="false"/>
          <w:i w:val="false"/>
          <w:color w:val="000000"/>
          <w:sz w:val="28"/>
        </w:rPr>
        <w:t>
      20. На машины, доставленные своим ходом с предприятий-изготовителей, ремонтных заводов, органов таможенного контроля и торговых организаций к месту регистрации машин, а также снятые с регистрации регистрирующего органа в связи с изменением местожительства или изменением права собственности, выдаются для разового использования номерные знаки «Транзит» соответственно предприятиями-изготовителями, ремонтными заводами, таможенными органами, торговыми организациями.</w:t>
      </w:r>
      <w:r>
        <w:br/>
      </w:r>
      <w:r>
        <w:rPr>
          <w:rFonts w:ascii="Times New Roman"/>
          <w:b w:val="false"/>
          <w:i w:val="false"/>
          <w:color w:val="000000"/>
          <w:sz w:val="28"/>
        </w:rPr>
        <w:t>
</w:t>
      </w:r>
      <w:r>
        <w:rPr>
          <w:rFonts w:ascii="Times New Roman"/>
          <w:b w:val="false"/>
          <w:i w:val="false"/>
          <w:color w:val="000000"/>
          <w:sz w:val="28"/>
        </w:rPr>
        <w:t>
      21. При регистрации машин номерные знаки «Транзит» изымаются и подшиваются в документы, послужившими основанием для регистрации машин, а в случаях их утери представляется документ с объяснением обстоятельств, о месте и времени утери.</w:t>
      </w:r>
      <w:r>
        <w:br/>
      </w:r>
      <w:r>
        <w:rPr>
          <w:rFonts w:ascii="Times New Roman"/>
          <w:b w:val="false"/>
          <w:i w:val="false"/>
          <w:color w:val="000000"/>
          <w:sz w:val="28"/>
        </w:rPr>
        <w:t>
</w:t>
      </w:r>
      <w:r>
        <w:rPr>
          <w:rFonts w:ascii="Times New Roman"/>
          <w:b w:val="false"/>
          <w:i w:val="false"/>
          <w:color w:val="000000"/>
          <w:sz w:val="28"/>
        </w:rPr>
        <w:t>
      22. В случаях утраты, порчи, несоответствия действующим стандартам, истечения срока действия регистрационного документа и (или) номерного знака регистрационный пункт выдает дубликат регистрационного документа и (или) новый номерной знак в порядке, предусмотренном настоящими Правилами, при представлении документов, предусмотренных подпунктами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пункта 10 настоящих Правил.</w:t>
      </w:r>
      <w:r>
        <w:br/>
      </w:r>
      <w:r>
        <w:rPr>
          <w:rFonts w:ascii="Times New Roman"/>
          <w:b w:val="false"/>
          <w:i w:val="false"/>
          <w:color w:val="000000"/>
          <w:sz w:val="28"/>
        </w:rPr>
        <w:t>
</w:t>
      </w:r>
      <w:r>
        <w:rPr>
          <w:rFonts w:ascii="Times New Roman"/>
          <w:b w:val="false"/>
          <w:i w:val="false"/>
          <w:color w:val="000000"/>
          <w:sz w:val="28"/>
        </w:rPr>
        <w:t>
      23. При утрате регистрационных документов и номерных знаков, снятых с регистрации машин, регистрационным пунктом направляются запросы по месту прежней регистрации машины. Выписка из книги регистрации машин представляется запрашиваемой стороне в течение 5 суток со дня получения запроса. При обстоятельствах подобного рода по текущей регистрации запрашивается объяснение собственника и производится сверка с книгой регистрации машин, в которую вносятся соответствующие записи.</w:t>
      </w:r>
      <w:r>
        <w:br/>
      </w:r>
      <w:r>
        <w:rPr>
          <w:rFonts w:ascii="Times New Roman"/>
          <w:b w:val="false"/>
          <w:i w:val="false"/>
          <w:color w:val="000000"/>
          <w:sz w:val="28"/>
        </w:rPr>
        <w:t>
</w:t>
      </w:r>
      <w:r>
        <w:rPr>
          <w:rFonts w:ascii="Times New Roman"/>
          <w:b w:val="false"/>
          <w:i w:val="false"/>
          <w:color w:val="000000"/>
          <w:sz w:val="28"/>
        </w:rPr>
        <w:t>
      24. Поступившие в регистрационный пункт обнаруженные документы, номерные знаки машин, взамен которых были выданы дубликаты и новые номерные знаки, считаются недействительными и утилизируются средствами и способами, исключающими возможность их повторного использования, о чем составляются соответствующие акты.</w:t>
      </w:r>
      <w:r>
        <w:br/>
      </w:r>
      <w:r>
        <w:rPr>
          <w:rFonts w:ascii="Times New Roman"/>
          <w:b w:val="false"/>
          <w:i w:val="false"/>
          <w:color w:val="000000"/>
          <w:sz w:val="28"/>
        </w:rPr>
        <w:t>
</w:t>
      </w:r>
      <w:r>
        <w:rPr>
          <w:rFonts w:ascii="Times New Roman"/>
          <w:b w:val="false"/>
          <w:i w:val="false"/>
          <w:color w:val="000000"/>
          <w:sz w:val="28"/>
        </w:rPr>
        <w:t>
      25. Регистрационный пункт помимо регистрации (перерегистрации) и снятия с регистрации машин совершает следующие действия:</w:t>
      </w:r>
      <w:r>
        <w:br/>
      </w:r>
      <w:r>
        <w:rPr>
          <w:rFonts w:ascii="Times New Roman"/>
          <w:b w:val="false"/>
          <w:i w:val="false"/>
          <w:color w:val="000000"/>
          <w:sz w:val="28"/>
        </w:rPr>
        <w:t>
</w:t>
      </w:r>
      <w:r>
        <w:rPr>
          <w:rFonts w:ascii="Times New Roman"/>
          <w:b w:val="false"/>
          <w:i w:val="false"/>
          <w:color w:val="000000"/>
          <w:sz w:val="28"/>
        </w:rPr>
        <w:t>
      1) выдает акты технического осмотра машин при регистрации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выдает справки о наличии или отсутствии государственной (временной) регистрации машин;</w:t>
      </w:r>
      <w:r>
        <w:br/>
      </w:r>
      <w:r>
        <w:rPr>
          <w:rFonts w:ascii="Times New Roman"/>
          <w:b w:val="false"/>
          <w:i w:val="false"/>
          <w:color w:val="000000"/>
          <w:sz w:val="28"/>
        </w:rPr>
        <w:t>
</w:t>
      </w:r>
      <w:r>
        <w:rPr>
          <w:rFonts w:ascii="Times New Roman"/>
          <w:b w:val="false"/>
          <w:i w:val="false"/>
          <w:color w:val="000000"/>
          <w:sz w:val="28"/>
        </w:rPr>
        <w:t>
      3) выдает документы на высвободившиеся номерные агрегаты машин, зарегистрированных в регистрационных пунктах;</w:t>
      </w:r>
      <w:r>
        <w:br/>
      </w:r>
      <w:r>
        <w:rPr>
          <w:rFonts w:ascii="Times New Roman"/>
          <w:b w:val="false"/>
          <w:i w:val="false"/>
          <w:color w:val="000000"/>
          <w:sz w:val="28"/>
        </w:rPr>
        <w:t>
</w:t>
      </w:r>
      <w:r>
        <w:rPr>
          <w:rFonts w:ascii="Times New Roman"/>
          <w:b w:val="false"/>
          <w:i w:val="false"/>
          <w:color w:val="000000"/>
          <w:sz w:val="28"/>
        </w:rPr>
        <w:t>
      4) наносит пуансоном номера безномерным агрегатам машин (двигатель, шасси, рама).</w:t>
      </w:r>
      <w:r>
        <w:br/>
      </w:r>
      <w:r>
        <w:rPr>
          <w:rFonts w:ascii="Times New Roman"/>
          <w:b w:val="false"/>
          <w:i w:val="false"/>
          <w:color w:val="000000"/>
          <w:sz w:val="28"/>
        </w:rPr>
        <w:t>
</w:t>
      </w:r>
      <w:r>
        <w:rPr>
          <w:rFonts w:ascii="Times New Roman"/>
          <w:b w:val="false"/>
          <w:i w:val="false"/>
          <w:color w:val="000000"/>
          <w:sz w:val="28"/>
        </w:rPr>
        <w:t>
      26. В случаях, когда машина используется лицами, не являющимися собственниками (пользователями), в регистрационном документе в графе «особые отметки» указываются собственник машины и основание нахождения машины в пользовании (договор лизинга, аренды имущественного найма, иной документ).</w:t>
      </w:r>
      <w:r>
        <w:br/>
      </w:r>
      <w:r>
        <w:rPr>
          <w:rFonts w:ascii="Times New Roman"/>
          <w:b w:val="false"/>
          <w:i w:val="false"/>
          <w:color w:val="000000"/>
          <w:sz w:val="28"/>
        </w:rPr>
        <w:t>
</w:t>
      </w:r>
      <w:r>
        <w:rPr>
          <w:rFonts w:ascii="Times New Roman"/>
          <w:b w:val="false"/>
          <w:i w:val="false"/>
          <w:color w:val="000000"/>
          <w:sz w:val="28"/>
        </w:rPr>
        <w:t>
      27. Машины заводов-изготовителей, торговых или иных организаций, осуществляющих реализацию машин на основании устава юридического лица, предназначенные для сбыта и не эксплуатируемые ими в собственных хозяйственных целях, не подлежат государственной регистрации.</w:t>
      </w:r>
      <w:r>
        <w:br/>
      </w:r>
      <w:r>
        <w:rPr>
          <w:rFonts w:ascii="Times New Roman"/>
          <w:b w:val="false"/>
          <w:i w:val="false"/>
          <w:color w:val="000000"/>
          <w:sz w:val="28"/>
        </w:rPr>
        <w:t>
</w:t>
      </w:r>
      <w:r>
        <w:rPr>
          <w:rFonts w:ascii="Times New Roman"/>
          <w:b w:val="false"/>
          <w:i w:val="false"/>
          <w:color w:val="000000"/>
          <w:sz w:val="28"/>
        </w:rPr>
        <w:t>
      28. Машины регистрируются за физическими лицами по постоянному местожительству или месту временного пребывания (в случае отсутствия постоянной прописки) на срок временного проживания, за юридическими лицами – по их юридическому адресу, а за филиалами юридических лиц – по месту дислокации филиалов с письменного разрешения юридического лица, заверенного печатью.</w:t>
      </w:r>
      <w:r>
        <w:br/>
      </w:r>
      <w:r>
        <w:rPr>
          <w:rFonts w:ascii="Times New Roman"/>
          <w:b w:val="false"/>
          <w:i w:val="false"/>
          <w:color w:val="000000"/>
          <w:sz w:val="28"/>
        </w:rPr>
        <w:t>
</w:t>
      </w:r>
      <w:r>
        <w:rPr>
          <w:rFonts w:ascii="Times New Roman"/>
          <w:b w:val="false"/>
          <w:i w:val="false"/>
          <w:color w:val="000000"/>
          <w:sz w:val="28"/>
        </w:rPr>
        <w:t>
      29. В случаях, когда государственная регистрация машин производится за лицами, которым они отданы в доверительное управление, хозяйственное ведение в соответствии с договорами аренды, лизинга, ипотеки, займа, регистрационные действия в их отношении производятся с письменного согласия участника (участников) данных соглашений.</w:t>
      </w:r>
      <w:r>
        <w:br/>
      </w:r>
      <w:r>
        <w:rPr>
          <w:rFonts w:ascii="Times New Roman"/>
          <w:b w:val="false"/>
          <w:i w:val="false"/>
          <w:color w:val="000000"/>
          <w:sz w:val="28"/>
        </w:rPr>
        <w:t>
</w:t>
      </w:r>
      <w:r>
        <w:rPr>
          <w:rFonts w:ascii="Times New Roman"/>
          <w:b w:val="false"/>
          <w:i w:val="false"/>
          <w:color w:val="000000"/>
          <w:sz w:val="28"/>
        </w:rPr>
        <w:t>
      30. Сотрудники регистрационного пункта при совершении регистрационных действий устанавливают личность физических лиц на основании документов, удостоверяющих их личность.</w:t>
      </w:r>
      <w:r>
        <w:br/>
      </w:r>
      <w:r>
        <w:rPr>
          <w:rFonts w:ascii="Times New Roman"/>
          <w:b w:val="false"/>
          <w:i w:val="false"/>
          <w:color w:val="000000"/>
          <w:sz w:val="28"/>
        </w:rPr>
        <w:t>
</w:t>
      </w:r>
      <w:r>
        <w:rPr>
          <w:rFonts w:ascii="Times New Roman"/>
          <w:b w:val="false"/>
          <w:i w:val="false"/>
          <w:color w:val="000000"/>
          <w:sz w:val="28"/>
        </w:rPr>
        <w:t>
      Полномочия представителя физического лица подтверждаются нотариально засвидетельствованной доверенностью, юридического лица – доверенностью, удостоверенной подписью руководителя и печатью юридического лица. Установление личности граждан в возрасте от 14 до 18 лет производится в присутствии родителей (усыновителей), опекунов (попечителей) или представителей органов опеки и попечительства при предъявлении свидетельства о рождении несовершеннолетнего лица.</w:t>
      </w:r>
      <w:r>
        <w:br/>
      </w:r>
      <w:r>
        <w:rPr>
          <w:rFonts w:ascii="Times New Roman"/>
          <w:b w:val="false"/>
          <w:i w:val="false"/>
          <w:color w:val="000000"/>
          <w:sz w:val="28"/>
        </w:rPr>
        <w:t>
</w:t>
      </w:r>
      <w:r>
        <w:rPr>
          <w:rFonts w:ascii="Times New Roman"/>
          <w:b w:val="false"/>
          <w:i w:val="false"/>
          <w:color w:val="000000"/>
          <w:sz w:val="28"/>
        </w:rPr>
        <w:t>
      31. Регистрационные действия, совершаемые регистрационными пунктами, производятся по месту регистрации машин. Решение о проведении указанных действий в ином месте принимается по согласованию между регистрационными пунктами по месту регистрации машин (где была зарегистрирована машина) и регистрационным пунктом по месту предполагаемого произведения регистрационных действий (куда обратился заявитель).</w:t>
      </w:r>
      <w:r>
        <w:br/>
      </w:r>
      <w:r>
        <w:rPr>
          <w:rFonts w:ascii="Times New Roman"/>
          <w:b w:val="false"/>
          <w:i w:val="false"/>
          <w:color w:val="000000"/>
          <w:sz w:val="28"/>
        </w:rPr>
        <w:t>
</w:t>
      </w:r>
      <w:r>
        <w:rPr>
          <w:rFonts w:ascii="Times New Roman"/>
          <w:b w:val="false"/>
          <w:i w:val="false"/>
          <w:color w:val="000000"/>
          <w:sz w:val="28"/>
        </w:rPr>
        <w:t>
      Из регистрационного пункта по месту предполагаемого проведения регистрационных действий документы заявителя почтой отправляются в регистрационный пункт по месту регистрации машин.</w:t>
      </w:r>
      <w:r>
        <w:br/>
      </w:r>
      <w:r>
        <w:rPr>
          <w:rFonts w:ascii="Times New Roman"/>
          <w:b w:val="false"/>
          <w:i w:val="false"/>
          <w:color w:val="000000"/>
          <w:sz w:val="28"/>
        </w:rPr>
        <w:t>
</w:t>
      </w:r>
      <w:r>
        <w:rPr>
          <w:rFonts w:ascii="Times New Roman"/>
          <w:b w:val="false"/>
          <w:i w:val="false"/>
          <w:color w:val="000000"/>
          <w:sz w:val="28"/>
        </w:rPr>
        <w:t>
      Согласие или отказ в письменном виде в удовлетворении обращения заявителя регистрационным пунктом по месту регистрации машин направляются по почте в регистрационный пункт по месту предполагаемого проведения регистрационных действий.</w:t>
      </w:r>
      <w:r>
        <w:br/>
      </w:r>
      <w:r>
        <w:rPr>
          <w:rFonts w:ascii="Times New Roman"/>
          <w:b w:val="false"/>
          <w:i w:val="false"/>
          <w:color w:val="000000"/>
          <w:sz w:val="28"/>
        </w:rPr>
        <w:t>
</w:t>
      </w:r>
      <w:r>
        <w:rPr>
          <w:rFonts w:ascii="Times New Roman"/>
          <w:b w:val="false"/>
          <w:i w:val="false"/>
          <w:color w:val="000000"/>
          <w:sz w:val="28"/>
        </w:rPr>
        <w:t>
      В случае удовлетворения обращения заявителя в регистрационном пункте по месту регистрации машин вносятся соответствующие записи о совершении регистрационных действий в книге регистрации машин.</w:t>
      </w:r>
      <w:r>
        <w:br/>
      </w:r>
      <w:r>
        <w:rPr>
          <w:rFonts w:ascii="Times New Roman"/>
          <w:b w:val="false"/>
          <w:i w:val="false"/>
          <w:color w:val="000000"/>
          <w:sz w:val="28"/>
        </w:rPr>
        <w:t>
</w:t>
      </w:r>
      <w:r>
        <w:rPr>
          <w:rFonts w:ascii="Times New Roman"/>
          <w:b w:val="false"/>
          <w:i w:val="false"/>
          <w:color w:val="000000"/>
          <w:sz w:val="28"/>
        </w:rPr>
        <w:t>
      После получения согласия от регистрационного пункта по месту регистрации машин в регистрационном пункте по месту предполагаемого проведения регистрационных действий совершают необходимые регистрационные действия с машиной заявителя.</w:t>
      </w:r>
      <w:r>
        <w:br/>
      </w:r>
      <w:r>
        <w:rPr>
          <w:rFonts w:ascii="Times New Roman"/>
          <w:b w:val="false"/>
          <w:i w:val="false"/>
          <w:color w:val="000000"/>
          <w:sz w:val="28"/>
        </w:rPr>
        <w:t>
</w:t>
      </w:r>
      <w:r>
        <w:rPr>
          <w:rFonts w:ascii="Times New Roman"/>
          <w:b w:val="false"/>
          <w:i w:val="false"/>
          <w:color w:val="000000"/>
          <w:sz w:val="28"/>
        </w:rPr>
        <w:t>
      32. В случаях, когда государственная регистрация машин или иные регистрационные действия производятся за лицами, не являющимися собственниками, выбытие машины из владения лица, за которым зарегистрирована машина, либо утрата указанным лицом права на дальнейшее владение машиной являются основанием для произведения по инициативе собственника соответствующих регистрационных действий и последующей регистрации машин на имя собственника.</w:t>
      </w:r>
      <w:r>
        <w:br/>
      </w:r>
      <w:r>
        <w:rPr>
          <w:rFonts w:ascii="Times New Roman"/>
          <w:b w:val="false"/>
          <w:i w:val="false"/>
          <w:color w:val="000000"/>
          <w:sz w:val="28"/>
        </w:rPr>
        <w:t>
</w:t>
      </w:r>
      <w:r>
        <w:rPr>
          <w:rFonts w:ascii="Times New Roman"/>
          <w:b w:val="false"/>
          <w:i w:val="false"/>
          <w:color w:val="000000"/>
          <w:sz w:val="28"/>
        </w:rPr>
        <w:t>
      33. Для осуществления временной регистрации машин, прибывших из других регионов Республики Казахстан или из-за пределов республики на срок более двух месяцев, а также отданных в доверительное управление, хозяйственное ведение в соответствии с договорами аренды, лизинга, ипотеки, займа заявитель представляет в регистрационный пункт:</w:t>
      </w:r>
      <w:r>
        <w:br/>
      </w:r>
      <w:r>
        <w:rPr>
          <w:rFonts w:ascii="Times New Roman"/>
          <w:b w:val="false"/>
          <w:i w:val="false"/>
          <w:color w:val="000000"/>
          <w:sz w:val="28"/>
        </w:rPr>
        <w:t>
</w:t>
      </w:r>
      <w:r>
        <w:rPr>
          <w:rFonts w:ascii="Times New Roman"/>
          <w:b w:val="false"/>
          <w:i w:val="false"/>
          <w:color w:val="000000"/>
          <w:sz w:val="28"/>
        </w:rPr>
        <w:t>
      1) заявление согласно приложениям </w:t>
      </w:r>
      <w:r>
        <w:rPr>
          <w:rFonts w:ascii="Times New Roman"/>
          <w:b w:val="false"/>
          <w:i w:val="false"/>
          <w:color w:val="000000"/>
          <w:sz w:val="28"/>
        </w:rPr>
        <w:t>3</w:t>
      </w:r>
      <w:r>
        <w:rPr>
          <w:rFonts w:ascii="Times New Roman"/>
          <w:b w:val="false"/>
          <w:i w:val="false"/>
          <w:color w:val="000000"/>
          <w:sz w:val="28"/>
        </w:rPr>
        <w:t xml:space="preserve"> или </w:t>
      </w:r>
      <w:r>
        <w:rPr>
          <w:rFonts w:ascii="Times New Roman"/>
          <w:b w:val="false"/>
          <w:i w:val="false"/>
          <w:color w:val="000000"/>
          <w:sz w:val="28"/>
        </w:rPr>
        <w:t>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для физического лица оригинал и копии документа, удостоверяющего личность и местожительство гражданина, для юридического лица – копии учредительных документов, свидетельства о государственной регистрации (перерегистрации) машин заверенные печатью;</w:t>
      </w:r>
      <w:r>
        <w:br/>
      </w:r>
      <w:r>
        <w:rPr>
          <w:rFonts w:ascii="Times New Roman"/>
          <w:b w:val="false"/>
          <w:i w:val="false"/>
          <w:color w:val="000000"/>
          <w:sz w:val="28"/>
        </w:rPr>
        <w:t>
</w:t>
      </w:r>
      <w:r>
        <w:rPr>
          <w:rFonts w:ascii="Times New Roman"/>
          <w:b w:val="false"/>
          <w:i w:val="false"/>
          <w:color w:val="000000"/>
          <w:sz w:val="28"/>
        </w:rPr>
        <w:t>
      3) оригинал технического паспорта;</w:t>
      </w:r>
      <w:r>
        <w:br/>
      </w:r>
      <w:r>
        <w:rPr>
          <w:rFonts w:ascii="Times New Roman"/>
          <w:b w:val="false"/>
          <w:i w:val="false"/>
          <w:color w:val="000000"/>
          <w:sz w:val="28"/>
        </w:rPr>
        <w:t>
</w:t>
      </w:r>
      <w:r>
        <w:rPr>
          <w:rFonts w:ascii="Times New Roman"/>
          <w:b w:val="false"/>
          <w:i w:val="false"/>
          <w:color w:val="000000"/>
          <w:sz w:val="28"/>
        </w:rPr>
        <w:t>
      4) машину;</w:t>
      </w:r>
      <w:r>
        <w:br/>
      </w:r>
      <w:r>
        <w:rPr>
          <w:rFonts w:ascii="Times New Roman"/>
          <w:b w:val="false"/>
          <w:i w:val="false"/>
          <w:color w:val="000000"/>
          <w:sz w:val="28"/>
        </w:rPr>
        <w:t>
</w:t>
      </w:r>
      <w:r>
        <w:rPr>
          <w:rFonts w:ascii="Times New Roman"/>
          <w:b w:val="false"/>
          <w:i w:val="false"/>
          <w:color w:val="000000"/>
          <w:sz w:val="28"/>
        </w:rPr>
        <w:t>
      5) оригинал или нотариально заверенную копию договора аренды, субаренды, лизинга, сублизинга, доверительного управления, хозяйственного ведения, ипотеки, займа или иного документа, подтверждающего право на владение машинами, а для временно ввезенных машин – согласие собственника (владельца) участка или территории постановки машины на временную регистрацию;</w:t>
      </w:r>
      <w:r>
        <w:br/>
      </w:r>
      <w:r>
        <w:rPr>
          <w:rFonts w:ascii="Times New Roman"/>
          <w:b w:val="false"/>
          <w:i w:val="false"/>
          <w:color w:val="000000"/>
          <w:sz w:val="28"/>
        </w:rPr>
        <w:t>
</w:t>
      </w:r>
      <w:r>
        <w:rPr>
          <w:rFonts w:ascii="Times New Roman"/>
          <w:b w:val="false"/>
          <w:i w:val="false"/>
          <w:color w:val="000000"/>
          <w:sz w:val="28"/>
        </w:rPr>
        <w:t>
      6) при ввозе машины из-за пределов республики – документ, указанный в </w:t>
      </w:r>
      <w:r>
        <w:rPr>
          <w:rFonts w:ascii="Times New Roman"/>
          <w:b w:val="false"/>
          <w:i w:val="false"/>
          <w:color w:val="000000"/>
          <w:sz w:val="28"/>
        </w:rPr>
        <w:t>подпункте 8)</w:t>
      </w:r>
      <w:r>
        <w:rPr>
          <w:rFonts w:ascii="Times New Roman"/>
          <w:b w:val="false"/>
          <w:i w:val="false"/>
          <w:color w:val="000000"/>
          <w:sz w:val="28"/>
        </w:rPr>
        <w:t xml:space="preserve"> пункта 10 настоящих Правил.</w:t>
      </w:r>
      <w:r>
        <w:br/>
      </w:r>
      <w:r>
        <w:rPr>
          <w:rFonts w:ascii="Times New Roman"/>
          <w:b w:val="false"/>
          <w:i w:val="false"/>
          <w:color w:val="000000"/>
          <w:sz w:val="28"/>
        </w:rPr>
        <w:t>
</w:t>
      </w:r>
      <w:r>
        <w:rPr>
          <w:rFonts w:ascii="Times New Roman"/>
          <w:b w:val="false"/>
          <w:i w:val="false"/>
          <w:color w:val="000000"/>
          <w:sz w:val="28"/>
        </w:rPr>
        <w:t>
      Сроки действия временной регистрации машин устанавливаются в соответствии со сроками действия документов, указанных в подпункте 5) настоящего пункта Правил.</w:t>
      </w:r>
      <w:r>
        <w:br/>
      </w:r>
      <w:r>
        <w:rPr>
          <w:rFonts w:ascii="Times New Roman"/>
          <w:b w:val="false"/>
          <w:i w:val="false"/>
          <w:color w:val="000000"/>
          <w:sz w:val="28"/>
        </w:rPr>
        <w:t>
</w:t>
      </w:r>
      <w:r>
        <w:rPr>
          <w:rFonts w:ascii="Times New Roman"/>
          <w:b w:val="false"/>
          <w:i w:val="false"/>
          <w:color w:val="000000"/>
          <w:sz w:val="28"/>
        </w:rPr>
        <w:t>
      34. При временной регистрации машин:</w:t>
      </w:r>
      <w:r>
        <w:br/>
      </w:r>
      <w:r>
        <w:rPr>
          <w:rFonts w:ascii="Times New Roman"/>
          <w:b w:val="false"/>
          <w:i w:val="false"/>
          <w:color w:val="000000"/>
          <w:sz w:val="28"/>
        </w:rPr>
        <w:t>
</w:t>
      </w:r>
      <w:r>
        <w:rPr>
          <w:rFonts w:ascii="Times New Roman"/>
          <w:b w:val="false"/>
          <w:i w:val="false"/>
          <w:color w:val="000000"/>
          <w:sz w:val="28"/>
        </w:rPr>
        <w:t>
      1) инженером-инспектором производится осмотр машин. В процессе осмотра осуществляется сверка соответствия заводских номеров, номерных агрегатов и номерных знаков данным, указанным в документах на машину;</w:t>
      </w:r>
      <w:r>
        <w:br/>
      </w:r>
      <w:r>
        <w:rPr>
          <w:rFonts w:ascii="Times New Roman"/>
          <w:b w:val="false"/>
          <w:i w:val="false"/>
          <w:color w:val="000000"/>
          <w:sz w:val="28"/>
        </w:rPr>
        <w:t>
</w:t>
      </w:r>
      <w:r>
        <w:rPr>
          <w:rFonts w:ascii="Times New Roman"/>
          <w:b w:val="false"/>
          <w:i w:val="false"/>
          <w:color w:val="000000"/>
          <w:sz w:val="28"/>
        </w:rPr>
        <w:t>
      2) выдается справка о временной регистрации машины, заверенная подписью и печатью инженера-инспектора.</w:t>
      </w:r>
      <w:r>
        <w:br/>
      </w:r>
      <w:r>
        <w:rPr>
          <w:rFonts w:ascii="Times New Roman"/>
          <w:b w:val="false"/>
          <w:i w:val="false"/>
          <w:color w:val="000000"/>
          <w:sz w:val="28"/>
        </w:rPr>
        <w:t>
</w:t>
      </w:r>
      <w:r>
        <w:rPr>
          <w:rFonts w:ascii="Times New Roman"/>
          <w:b w:val="false"/>
          <w:i w:val="false"/>
          <w:color w:val="000000"/>
          <w:sz w:val="28"/>
        </w:rPr>
        <w:t>
      Факт получения заявителем справки удостоверяется подписью заявителя в книге регистрации машин.</w:t>
      </w:r>
    </w:p>
    <w:bookmarkEnd w:id="6"/>
    <w:bookmarkStart w:name="z108" w:id="7"/>
    <w:p>
      <w:pPr>
        <w:spacing w:after="0"/>
        <w:ind w:left="0"/>
        <w:jc w:val="left"/>
      </w:pPr>
      <w:r>
        <w:rPr>
          <w:rFonts w:ascii="Times New Roman"/>
          <w:b/>
          <w:i w:val="false"/>
          <w:color w:val="000000"/>
        </w:rPr>
        <w:t xml:space="preserve"> 
3. Внесение изменений в регистрацию</w:t>
      </w:r>
      <w:r>
        <w:br/>
      </w:r>
      <w:r>
        <w:rPr>
          <w:rFonts w:ascii="Times New Roman"/>
          <w:b/>
          <w:i w:val="false"/>
          <w:color w:val="000000"/>
        </w:rPr>
        <w:t>
(перерегистрацию) машин</w:t>
      </w:r>
    </w:p>
    <w:bookmarkEnd w:id="7"/>
    <w:bookmarkStart w:name="z109" w:id="8"/>
    <w:p>
      <w:pPr>
        <w:spacing w:after="0"/>
        <w:ind w:left="0"/>
        <w:jc w:val="both"/>
      </w:pPr>
      <w:r>
        <w:rPr>
          <w:rFonts w:ascii="Times New Roman"/>
          <w:b w:val="false"/>
          <w:i w:val="false"/>
          <w:color w:val="000000"/>
          <w:sz w:val="28"/>
        </w:rPr>
        <w:t>
      35. Внесение изменений в регистрацию (перерегистрацию) машин производится в случаях:</w:t>
      </w:r>
      <w:r>
        <w:br/>
      </w:r>
      <w:r>
        <w:rPr>
          <w:rFonts w:ascii="Times New Roman"/>
          <w:b w:val="false"/>
          <w:i w:val="false"/>
          <w:color w:val="000000"/>
          <w:sz w:val="28"/>
        </w:rPr>
        <w:t>
</w:t>
      </w:r>
      <w:r>
        <w:rPr>
          <w:rFonts w:ascii="Times New Roman"/>
          <w:b w:val="false"/>
          <w:i w:val="false"/>
          <w:color w:val="000000"/>
          <w:sz w:val="28"/>
        </w:rPr>
        <w:t>
      1) изменения права собственности;</w:t>
      </w:r>
      <w:r>
        <w:br/>
      </w:r>
      <w:r>
        <w:rPr>
          <w:rFonts w:ascii="Times New Roman"/>
          <w:b w:val="false"/>
          <w:i w:val="false"/>
          <w:color w:val="000000"/>
          <w:sz w:val="28"/>
        </w:rPr>
        <w:t>
</w:t>
      </w:r>
      <w:r>
        <w:rPr>
          <w:rFonts w:ascii="Times New Roman"/>
          <w:b w:val="false"/>
          <w:i w:val="false"/>
          <w:color w:val="000000"/>
          <w:sz w:val="28"/>
        </w:rPr>
        <w:t>
      2) возникновения, прекращения общей собственности и изменения состава общих собственников машин;</w:t>
      </w:r>
      <w:r>
        <w:br/>
      </w:r>
      <w:r>
        <w:rPr>
          <w:rFonts w:ascii="Times New Roman"/>
          <w:b w:val="false"/>
          <w:i w:val="false"/>
          <w:color w:val="000000"/>
          <w:sz w:val="28"/>
        </w:rPr>
        <w:t>
</w:t>
      </w:r>
      <w:r>
        <w:rPr>
          <w:rFonts w:ascii="Times New Roman"/>
          <w:b w:val="false"/>
          <w:i w:val="false"/>
          <w:color w:val="000000"/>
          <w:sz w:val="28"/>
        </w:rPr>
        <w:t>
      3) изменения местожительства (юридического адреса) лица в пределах территории обслуживания регистрационным пунктом, зарегистрировавшим машину;</w:t>
      </w:r>
      <w:r>
        <w:br/>
      </w:r>
      <w:r>
        <w:rPr>
          <w:rFonts w:ascii="Times New Roman"/>
          <w:b w:val="false"/>
          <w:i w:val="false"/>
          <w:color w:val="000000"/>
          <w:sz w:val="28"/>
        </w:rPr>
        <w:t>
</w:t>
      </w:r>
      <w:r>
        <w:rPr>
          <w:rFonts w:ascii="Times New Roman"/>
          <w:b w:val="false"/>
          <w:i w:val="false"/>
          <w:color w:val="000000"/>
          <w:sz w:val="28"/>
        </w:rPr>
        <w:t>
      4) перемены фамилии, имени, отчества (наименования) лица, на которое зарегистрирована машина;</w:t>
      </w:r>
      <w:r>
        <w:br/>
      </w:r>
      <w:r>
        <w:rPr>
          <w:rFonts w:ascii="Times New Roman"/>
          <w:b w:val="false"/>
          <w:i w:val="false"/>
          <w:color w:val="000000"/>
          <w:sz w:val="28"/>
        </w:rPr>
        <w:t>
</w:t>
      </w:r>
      <w:r>
        <w:rPr>
          <w:rFonts w:ascii="Times New Roman"/>
          <w:b w:val="false"/>
          <w:i w:val="false"/>
          <w:color w:val="000000"/>
          <w:sz w:val="28"/>
        </w:rPr>
        <w:t>
      5) изменения типа машины вследствие переоборудования или замены на ней номерных агрегатов, установки специального оборудования и иных подобных изменений.</w:t>
      </w:r>
      <w:r>
        <w:br/>
      </w:r>
      <w:r>
        <w:rPr>
          <w:rFonts w:ascii="Times New Roman"/>
          <w:b w:val="false"/>
          <w:i w:val="false"/>
          <w:color w:val="000000"/>
          <w:sz w:val="28"/>
        </w:rPr>
        <w:t>
</w:t>
      </w:r>
      <w:r>
        <w:rPr>
          <w:rFonts w:ascii="Times New Roman"/>
          <w:b w:val="false"/>
          <w:i w:val="false"/>
          <w:color w:val="000000"/>
          <w:sz w:val="28"/>
        </w:rPr>
        <w:t>
      36. Для осуществления внесения изменений в регистрацию (перерегистрацию) машин заявитель представляет в регистрационный пункт следующее:</w:t>
      </w:r>
      <w:r>
        <w:br/>
      </w:r>
      <w:r>
        <w:rPr>
          <w:rFonts w:ascii="Times New Roman"/>
          <w:b w:val="false"/>
          <w:i w:val="false"/>
          <w:color w:val="000000"/>
          <w:sz w:val="28"/>
        </w:rPr>
        <w:t>
</w:t>
      </w:r>
      <w:r>
        <w:rPr>
          <w:rFonts w:ascii="Times New Roman"/>
          <w:b w:val="false"/>
          <w:i w:val="false"/>
          <w:color w:val="000000"/>
          <w:sz w:val="28"/>
        </w:rPr>
        <w:t>
      1) в случае изменения права собственности документы, указанные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пункта 10 настоящих Правил, и документ изменения права собственности;</w:t>
      </w:r>
      <w:r>
        <w:br/>
      </w:r>
      <w:r>
        <w:rPr>
          <w:rFonts w:ascii="Times New Roman"/>
          <w:b w:val="false"/>
          <w:i w:val="false"/>
          <w:color w:val="000000"/>
          <w:sz w:val="28"/>
        </w:rPr>
        <w:t>
</w:t>
      </w:r>
      <w:r>
        <w:rPr>
          <w:rFonts w:ascii="Times New Roman"/>
          <w:b w:val="false"/>
          <w:i w:val="false"/>
          <w:color w:val="000000"/>
          <w:sz w:val="28"/>
        </w:rPr>
        <w:t>
      2) в случае возникновения, прекращения общей собственности, изменения состава общих собственников машин и изменения местожительства собственника, на которого зарегистрирована машина, документы, указанные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пункта 10 настоящих Правил, и документ возникновения, прекращения общей собственности или изменения состава общих собственников машин или изменения местожительства собственника;</w:t>
      </w:r>
      <w:r>
        <w:br/>
      </w:r>
      <w:r>
        <w:rPr>
          <w:rFonts w:ascii="Times New Roman"/>
          <w:b w:val="false"/>
          <w:i w:val="false"/>
          <w:color w:val="000000"/>
          <w:sz w:val="28"/>
        </w:rPr>
        <w:t>
</w:t>
      </w:r>
      <w:r>
        <w:rPr>
          <w:rFonts w:ascii="Times New Roman"/>
          <w:b w:val="false"/>
          <w:i w:val="false"/>
          <w:color w:val="000000"/>
          <w:sz w:val="28"/>
        </w:rPr>
        <w:t>
      3) в случае перемены фамилии, имени, отчества или наименования собственника, на которого зарегистрирована машина, документы, указанные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пункта 10 настоящих Правил, и документы, подтверждающие эту перемену,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4) в случае изменения типа машины, вследствие переоборудования или замены на ней номерных агрегатов, установки специального оборудования и иных подобных изменений, документы, указанные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пункта 10 настоящих Правил, и акт технического осмотра машины, составленный в регистрационном пункте после переоборудования.</w:t>
      </w:r>
      <w:r>
        <w:br/>
      </w:r>
      <w:r>
        <w:rPr>
          <w:rFonts w:ascii="Times New Roman"/>
          <w:b w:val="false"/>
          <w:i w:val="false"/>
          <w:color w:val="000000"/>
          <w:sz w:val="28"/>
        </w:rPr>
        <w:t>
</w:t>
      </w:r>
      <w:r>
        <w:rPr>
          <w:rFonts w:ascii="Times New Roman"/>
          <w:b w:val="false"/>
          <w:i w:val="false"/>
          <w:color w:val="000000"/>
          <w:sz w:val="28"/>
        </w:rPr>
        <w:t>
      37. При внесении изменений в регистрацию (перерегистрацию) машин инженер-инспектор вносит соответствующие записи в регистрационный документ и книгу регистрации машин. Изменения в регистрационном документе удостоверяются подписью и печатью инженера-инспектора.</w:t>
      </w:r>
      <w:r>
        <w:br/>
      </w:r>
      <w:r>
        <w:rPr>
          <w:rFonts w:ascii="Times New Roman"/>
          <w:b w:val="false"/>
          <w:i w:val="false"/>
          <w:color w:val="000000"/>
          <w:sz w:val="28"/>
        </w:rPr>
        <w:t>
</w:t>
      </w:r>
      <w:r>
        <w:rPr>
          <w:rFonts w:ascii="Times New Roman"/>
          <w:b w:val="false"/>
          <w:i w:val="false"/>
          <w:color w:val="000000"/>
          <w:sz w:val="28"/>
        </w:rPr>
        <w:t>
      38. Внесение изменений в регистрацию (перерегистрацию) машины, имеющей расхождения нумерации узлов и номерных агрегатов с регистрационными документами, производится на основании решения, принятого регистрационным пунктом, или решения суда. В этом случае в раздел «Особые отметки» регистрационного документа машины инженером-инспектором вносятся реквизиты указанного решения, заверенная его копия подшивается в основание производства регистрационных действий. При утере физическими или юридическими лицами решений представляется их копия.</w:t>
      </w:r>
    </w:p>
    <w:bookmarkEnd w:id="8"/>
    <w:bookmarkStart w:name="z122" w:id="9"/>
    <w:p>
      <w:pPr>
        <w:spacing w:after="0"/>
        <w:ind w:left="0"/>
        <w:jc w:val="left"/>
      </w:pPr>
      <w:r>
        <w:rPr>
          <w:rFonts w:ascii="Times New Roman"/>
          <w:b/>
          <w:i w:val="false"/>
          <w:color w:val="000000"/>
        </w:rPr>
        <w:t xml:space="preserve"> 
4. Снятие с регистрации машин</w:t>
      </w:r>
    </w:p>
    <w:bookmarkEnd w:id="9"/>
    <w:bookmarkStart w:name="z123" w:id="10"/>
    <w:p>
      <w:pPr>
        <w:spacing w:after="0"/>
        <w:ind w:left="0"/>
        <w:jc w:val="both"/>
      </w:pPr>
      <w:r>
        <w:rPr>
          <w:rFonts w:ascii="Times New Roman"/>
          <w:b w:val="false"/>
          <w:i w:val="false"/>
          <w:color w:val="000000"/>
          <w:sz w:val="28"/>
        </w:rPr>
        <w:t>
      39. Снятие с регистрации машин производится в случаях:</w:t>
      </w:r>
      <w:r>
        <w:br/>
      </w:r>
      <w:r>
        <w:rPr>
          <w:rFonts w:ascii="Times New Roman"/>
          <w:b w:val="false"/>
          <w:i w:val="false"/>
          <w:color w:val="000000"/>
          <w:sz w:val="28"/>
        </w:rPr>
        <w:t>
</w:t>
      </w:r>
      <w:r>
        <w:rPr>
          <w:rFonts w:ascii="Times New Roman"/>
          <w:b w:val="false"/>
          <w:i w:val="false"/>
          <w:color w:val="000000"/>
          <w:sz w:val="28"/>
        </w:rPr>
        <w:t>
      1) изменения местожительства (юридического адреса) лица, на которое зарегистрирована машина, если новое местожительство (юридический адрес) находится за пределами территории обслуживания регистрационным пунктом, зарегистрировавшим машину;</w:t>
      </w:r>
      <w:r>
        <w:br/>
      </w:r>
      <w:r>
        <w:rPr>
          <w:rFonts w:ascii="Times New Roman"/>
          <w:b w:val="false"/>
          <w:i w:val="false"/>
          <w:color w:val="000000"/>
          <w:sz w:val="28"/>
        </w:rPr>
        <w:t>
</w:t>
      </w:r>
      <w:r>
        <w:rPr>
          <w:rFonts w:ascii="Times New Roman"/>
          <w:b w:val="false"/>
          <w:i w:val="false"/>
          <w:color w:val="000000"/>
          <w:sz w:val="28"/>
        </w:rPr>
        <w:t>
      2) прекращения права собственности на машину;</w:t>
      </w:r>
      <w:r>
        <w:br/>
      </w:r>
      <w:r>
        <w:rPr>
          <w:rFonts w:ascii="Times New Roman"/>
          <w:b w:val="false"/>
          <w:i w:val="false"/>
          <w:color w:val="000000"/>
          <w:sz w:val="28"/>
        </w:rPr>
        <w:t>
</w:t>
      </w:r>
      <w:r>
        <w:rPr>
          <w:rFonts w:ascii="Times New Roman"/>
          <w:b w:val="false"/>
          <w:i w:val="false"/>
          <w:color w:val="000000"/>
          <w:sz w:val="28"/>
        </w:rPr>
        <w:t>
      3) утилизации (выбраковки, списания) машины;</w:t>
      </w:r>
      <w:r>
        <w:br/>
      </w:r>
      <w:r>
        <w:rPr>
          <w:rFonts w:ascii="Times New Roman"/>
          <w:b w:val="false"/>
          <w:i w:val="false"/>
          <w:color w:val="000000"/>
          <w:sz w:val="28"/>
        </w:rPr>
        <w:t>
</w:t>
      </w:r>
      <w:r>
        <w:rPr>
          <w:rFonts w:ascii="Times New Roman"/>
          <w:b w:val="false"/>
          <w:i w:val="false"/>
          <w:color w:val="000000"/>
          <w:sz w:val="28"/>
        </w:rPr>
        <w:t>
      4) вывоза машины за пределы Республики Казахстан.</w:t>
      </w:r>
      <w:r>
        <w:br/>
      </w:r>
      <w:r>
        <w:rPr>
          <w:rFonts w:ascii="Times New Roman"/>
          <w:b w:val="false"/>
          <w:i w:val="false"/>
          <w:color w:val="000000"/>
          <w:sz w:val="28"/>
        </w:rPr>
        <w:t>
</w:t>
      </w:r>
      <w:r>
        <w:rPr>
          <w:rFonts w:ascii="Times New Roman"/>
          <w:b w:val="false"/>
          <w:i w:val="false"/>
          <w:color w:val="000000"/>
          <w:sz w:val="28"/>
        </w:rPr>
        <w:t>
      40. Для снятия с регистрации машин (кроме утилизации, выбраковки, списания, передислокация машины за пределы обслуживаемой территории, а также в случае действий предшествующих сделки по отчуждению машины) физические и юридические лица представляют в регистрационный пункт документы, указанные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пункта 10 настоящих Правил.</w:t>
      </w:r>
      <w:r>
        <w:br/>
      </w:r>
      <w:r>
        <w:rPr>
          <w:rFonts w:ascii="Times New Roman"/>
          <w:b w:val="false"/>
          <w:i w:val="false"/>
          <w:color w:val="000000"/>
          <w:sz w:val="28"/>
        </w:rPr>
        <w:t>
</w:t>
      </w:r>
      <w:r>
        <w:rPr>
          <w:rFonts w:ascii="Times New Roman"/>
          <w:b w:val="false"/>
          <w:i w:val="false"/>
          <w:color w:val="000000"/>
          <w:sz w:val="28"/>
        </w:rPr>
        <w:t>
      41. Машины, подлежащие утилизации (выбраковке, списанию), снимаются с регистрации при представлении:</w:t>
      </w:r>
      <w:r>
        <w:br/>
      </w:r>
      <w:r>
        <w:rPr>
          <w:rFonts w:ascii="Times New Roman"/>
          <w:b w:val="false"/>
          <w:i w:val="false"/>
          <w:color w:val="000000"/>
          <w:sz w:val="28"/>
        </w:rPr>
        <w:t>
</w:t>
      </w:r>
      <w:r>
        <w:rPr>
          <w:rFonts w:ascii="Times New Roman"/>
          <w:b w:val="false"/>
          <w:i w:val="false"/>
          <w:color w:val="000000"/>
          <w:sz w:val="28"/>
        </w:rPr>
        <w:t>
      1) физическими лицами документа, указанного в </w:t>
      </w:r>
      <w:r>
        <w:rPr>
          <w:rFonts w:ascii="Times New Roman"/>
          <w:b w:val="false"/>
          <w:i w:val="false"/>
          <w:color w:val="000000"/>
          <w:sz w:val="28"/>
        </w:rPr>
        <w:t>подпункте 1)</w:t>
      </w:r>
      <w:r>
        <w:rPr>
          <w:rFonts w:ascii="Times New Roman"/>
          <w:b w:val="false"/>
          <w:i w:val="false"/>
          <w:color w:val="000000"/>
          <w:sz w:val="28"/>
        </w:rPr>
        <w:t xml:space="preserve"> пункта 10 настоящих Правил, регистрационного документа, номерного знака;</w:t>
      </w:r>
      <w:r>
        <w:br/>
      </w:r>
      <w:r>
        <w:rPr>
          <w:rFonts w:ascii="Times New Roman"/>
          <w:b w:val="false"/>
          <w:i w:val="false"/>
          <w:color w:val="000000"/>
          <w:sz w:val="28"/>
        </w:rPr>
        <w:t>
</w:t>
      </w:r>
      <w:r>
        <w:rPr>
          <w:rFonts w:ascii="Times New Roman"/>
          <w:b w:val="false"/>
          <w:i w:val="false"/>
          <w:color w:val="000000"/>
          <w:sz w:val="28"/>
        </w:rPr>
        <w:t>
      2) юридическими лицами – документа, указанного в </w:t>
      </w:r>
      <w:r>
        <w:rPr>
          <w:rFonts w:ascii="Times New Roman"/>
          <w:b w:val="false"/>
          <w:i w:val="false"/>
          <w:color w:val="000000"/>
          <w:sz w:val="28"/>
        </w:rPr>
        <w:t>подпункте 2)</w:t>
      </w:r>
      <w:r>
        <w:rPr>
          <w:rFonts w:ascii="Times New Roman"/>
          <w:b w:val="false"/>
          <w:i w:val="false"/>
          <w:color w:val="000000"/>
          <w:sz w:val="28"/>
        </w:rPr>
        <w:t xml:space="preserve"> пункта 10 настоящих Правил, регистрационного документа, номерного знака, акта на списание. При отсутствии регистрационных документов или номерных знаков на утилизируемые машины в заявлениях указываются обстоятельства, место и время их утери.</w:t>
      </w:r>
      <w:r>
        <w:br/>
      </w:r>
      <w:r>
        <w:rPr>
          <w:rFonts w:ascii="Times New Roman"/>
          <w:b w:val="false"/>
          <w:i w:val="false"/>
          <w:color w:val="000000"/>
          <w:sz w:val="28"/>
        </w:rPr>
        <w:t>
</w:t>
      </w:r>
      <w:r>
        <w:rPr>
          <w:rFonts w:ascii="Times New Roman"/>
          <w:b w:val="false"/>
          <w:i w:val="false"/>
          <w:color w:val="000000"/>
          <w:sz w:val="28"/>
        </w:rPr>
        <w:t>
      42. При снятии с регистрации машин инженер-инспектор вносит соответствующие записи в регистрационный документ и книгу регистрации машин. Запись в регистрационном документе с указанием обстоятельств снятия с регистрации удостоверяется подписью и печатью инженера-инспектора.</w:t>
      </w:r>
      <w:r>
        <w:br/>
      </w:r>
      <w:r>
        <w:rPr>
          <w:rFonts w:ascii="Times New Roman"/>
          <w:b w:val="false"/>
          <w:i w:val="false"/>
          <w:color w:val="000000"/>
          <w:sz w:val="28"/>
        </w:rPr>
        <w:t>
</w:t>
      </w:r>
      <w:r>
        <w:rPr>
          <w:rFonts w:ascii="Times New Roman"/>
          <w:b w:val="false"/>
          <w:i w:val="false"/>
          <w:color w:val="000000"/>
          <w:sz w:val="28"/>
        </w:rPr>
        <w:t>
      43. Не снимаются с регистрации машины, на которые наложены ограничения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снятие их с регистрации производится после представления документов, свидетельствующих о снятии наложенных ограничений.</w:t>
      </w:r>
      <w:r>
        <w:br/>
      </w:r>
      <w:r>
        <w:rPr>
          <w:rFonts w:ascii="Times New Roman"/>
          <w:b w:val="false"/>
          <w:i w:val="false"/>
          <w:color w:val="000000"/>
          <w:sz w:val="28"/>
        </w:rPr>
        <w:t>
</w:t>
      </w:r>
      <w:r>
        <w:rPr>
          <w:rFonts w:ascii="Times New Roman"/>
          <w:b w:val="false"/>
          <w:i w:val="false"/>
          <w:color w:val="000000"/>
          <w:sz w:val="28"/>
        </w:rPr>
        <w:t>
      44. В случаях снятия с регистрации машин, обращаемых в собственность государства на основании решения суда или иных органов, определенных </w:t>
      </w:r>
      <w:r>
        <w:rPr>
          <w:rFonts w:ascii="Times New Roman"/>
          <w:b w:val="false"/>
          <w:i w:val="false"/>
          <w:color w:val="000000"/>
          <w:sz w:val="28"/>
        </w:rPr>
        <w:t>законодательством</w:t>
      </w:r>
      <w:r>
        <w:rPr>
          <w:rFonts w:ascii="Times New Roman"/>
          <w:b w:val="false"/>
          <w:i w:val="false"/>
          <w:color w:val="000000"/>
          <w:sz w:val="28"/>
        </w:rPr>
        <w:t>, на судебных исполнителей, должностных лиц иных органов распространяются требования, предусмотренные настоящими Правилами, как для представителей собственников машин.</w:t>
      </w:r>
      <w:r>
        <w:br/>
      </w:r>
      <w:r>
        <w:rPr>
          <w:rFonts w:ascii="Times New Roman"/>
          <w:b w:val="false"/>
          <w:i w:val="false"/>
          <w:color w:val="000000"/>
          <w:sz w:val="28"/>
        </w:rPr>
        <w:t>
</w:t>
      </w:r>
      <w:r>
        <w:rPr>
          <w:rFonts w:ascii="Times New Roman"/>
          <w:b w:val="false"/>
          <w:i w:val="false"/>
          <w:color w:val="000000"/>
          <w:sz w:val="28"/>
        </w:rPr>
        <w:t>
      45. Снятие с регистрации машин, имеющих расхождения нумерации номерных агрегатов с регистрационными документами, производится на основании принятых решений (заключений) регистрационными пунктами.</w:t>
      </w:r>
      <w:r>
        <w:br/>
      </w:r>
      <w:r>
        <w:rPr>
          <w:rFonts w:ascii="Times New Roman"/>
          <w:b w:val="false"/>
          <w:i w:val="false"/>
          <w:color w:val="000000"/>
          <w:sz w:val="28"/>
        </w:rPr>
        <w:t>
</w:t>
      </w:r>
      <w:r>
        <w:rPr>
          <w:rFonts w:ascii="Times New Roman"/>
          <w:b w:val="false"/>
          <w:i w:val="false"/>
          <w:color w:val="000000"/>
          <w:sz w:val="28"/>
        </w:rPr>
        <w:t>
      46. Если машины находятся в общей собственности, снятие с регистрации производится по письменному согласию всех собственников или нотариально заверенной доверенности.</w:t>
      </w:r>
      <w:r>
        <w:br/>
      </w:r>
      <w:r>
        <w:rPr>
          <w:rFonts w:ascii="Times New Roman"/>
          <w:b w:val="false"/>
          <w:i w:val="false"/>
          <w:color w:val="000000"/>
          <w:sz w:val="28"/>
        </w:rPr>
        <w:t>
</w:t>
      </w:r>
      <w:r>
        <w:rPr>
          <w:rFonts w:ascii="Times New Roman"/>
          <w:b w:val="false"/>
          <w:i w:val="false"/>
          <w:color w:val="000000"/>
          <w:sz w:val="28"/>
        </w:rPr>
        <w:t>
      47. Не снимаются с регистрации машины в случаях действий владельцев, предусмотренных </w:t>
      </w:r>
      <w:r>
        <w:rPr>
          <w:rFonts w:ascii="Times New Roman"/>
          <w:b w:val="false"/>
          <w:i w:val="false"/>
          <w:color w:val="000000"/>
          <w:sz w:val="28"/>
        </w:rPr>
        <w:t>пунктом 32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48. Документы, послужившие основанием для регистрации, внесения изменений в регистрацию (перерегистрации), снятия с регистрации машин, выдачи или замены номерных знаков, регистрационных документов, подшиваются в отдельные дела в очередности, с внесением соответствующей записи в книгу регистрации машин, и хранятся в течение трех лет.</w:t>
      </w:r>
    </w:p>
    <w:bookmarkEnd w:id="10"/>
    <w:bookmarkStart w:name="z139"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государственной регистрации тракторов</w:t>
      </w:r>
      <w:r>
        <w:br/>
      </w:r>
      <w:r>
        <w:rPr>
          <w:rFonts w:ascii="Times New Roman"/>
          <w:b w:val="false"/>
          <w:i w:val="false"/>
          <w:color w:val="000000"/>
          <w:sz w:val="28"/>
        </w:rPr>
        <w:t>
и изготовленных на их базе самоходных шасси и</w:t>
      </w:r>
      <w:r>
        <w:br/>
      </w:r>
      <w:r>
        <w:rPr>
          <w:rFonts w:ascii="Times New Roman"/>
          <w:b w:val="false"/>
          <w:i w:val="false"/>
          <w:color w:val="000000"/>
          <w:sz w:val="28"/>
        </w:rPr>
        <w:t>
механизмов, прицепов к ним, включая прицепы</w:t>
      </w:r>
      <w:r>
        <w:br/>
      </w:r>
      <w:r>
        <w:rPr>
          <w:rFonts w:ascii="Times New Roman"/>
          <w:b w:val="false"/>
          <w:i w:val="false"/>
          <w:color w:val="000000"/>
          <w:sz w:val="28"/>
        </w:rPr>
        <w:t>
со смонтированным специальным оборудованием,</w:t>
      </w:r>
      <w:r>
        <w:br/>
      </w:r>
      <w:r>
        <w:rPr>
          <w:rFonts w:ascii="Times New Roman"/>
          <w:b w:val="false"/>
          <w:i w:val="false"/>
          <w:color w:val="000000"/>
          <w:sz w:val="28"/>
        </w:rPr>
        <w:t>
самоходных сельскохозяйственных, мелиоративных</w:t>
      </w:r>
      <w:r>
        <w:br/>
      </w:r>
      <w:r>
        <w:rPr>
          <w:rFonts w:ascii="Times New Roman"/>
          <w:b w:val="false"/>
          <w:i w:val="false"/>
          <w:color w:val="000000"/>
          <w:sz w:val="28"/>
        </w:rPr>
        <w:t>
и дорожно-строительных машин и механизмов,</w:t>
      </w:r>
      <w:r>
        <w:br/>
      </w:r>
      <w:r>
        <w:rPr>
          <w:rFonts w:ascii="Times New Roman"/>
          <w:b w:val="false"/>
          <w:i w:val="false"/>
          <w:color w:val="000000"/>
          <w:sz w:val="28"/>
        </w:rPr>
        <w:t>
специальных машин повышенной проходимости</w:t>
      </w:r>
    </w:p>
    <w:bookmarkEnd w:id="11"/>
    <w:p>
      <w:pPr>
        <w:spacing w:after="0"/>
        <w:ind w:left="0"/>
        <w:jc w:val="both"/>
      </w:pPr>
      <w:r>
        <w:rPr>
          <w:rFonts w:ascii="Times New Roman"/>
          <w:b w:val="false"/>
          <w:i w:val="false"/>
          <w:color w:val="000000"/>
          <w:sz w:val="28"/>
        </w:rPr>
        <w:t>Машиналарды тіркеу</w:t>
      </w:r>
      <w:r>
        <w:br/>
      </w:r>
      <w:r>
        <w:rPr>
          <w:rFonts w:ascii="Times New Roman"/>
          <w:b w:val="false"/>
          <w:i w:val="false"/>
          <w:color w:val="000000"/>
          <w:sz w:val="28"/>
        </w:rPr>
        <w:t>
КІТАБЫ</w:t>
      </w:r>
      <w:r>
        <w:br/>
      </w:r>
      <w:r>
        <w:rPr>
          <w:rFonts w:ascii="Times New Roman"/>
          <w:b w:val="false"/>
          <w:i w:val="false"/>
          <w:color w:val="000000"/>
          <w:sz w:val="28"/>
        </w:rPr>
        <w:t>
КНИГА регистрации машин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6"/>
        <w:gridCol w:w="2631"/>
        <w:gridCol w:w="2841"/>
        <w:gridCol w:w="2631"/>
        <w:gridCol w:w="2631"/>
      </w:tblGrid>
      <w:tr>
        <w:trPr>
          <w:trHeight w:val="30" w:hRule="atLeast"/>
        </w:trPr>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саны</w:t>
            </w:r>
            <w:r>
              <w:br/>
            </w:r>
            <w:r>
              <w:rPr>
                <w:rFonts w:ascii="Times New Roman"/>
                <w:b w:val="false"/>
                <w:i w:val="false"/>
                <w:color w:val="000000"/>
                <w:sz w:val="20"/>
              </w:rPr>
              <w:t>
</w:t>
            </w:r>
            <w:r>
              <w:rPr>
                <w:rFonts w:ascii="Times New Roman"/>
                <w:b w:val="false"/>
                <w:i w:val="false"/>
                <w:color w:val="000000"/>
                <w:sz w:val="20"/>
              </w:rPr>
              <w:t>№ п/п</w:t>
            </w:r>
          </w:p>
        </w:tc>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Машиналардың</w:t>
            </w:r>
            <w:r>
              <w:br/>
            </w:r>
            <w:r>
              <w:rPr>
                <w:rFonts w:ascii="Times New Roman"/>
                <w:b w:val="false"/>
                <w:i w:val="false"/>
                <w:color w:val="000000"/>
                <w:sz w:val="20"/>
              </w:rPr>
              <w:t>
</w:t>
            </w:r>
            <w:r>
              <w:rPr>
                <w:rFonts w:ascii="Times New Roman"/>
                <w:b w:val="false"/>
                <w:i w:val="false"/>
                <w:color w:val="000000"/>
                <w:sz w:val="20"/>
              </w:rPr>
              <w:t>турі мен</w:t>
            </w:r>
            <w:r>
              <w:br/>
            </w:r>
            <w:r>
              <w:rPr>
                <w:rFonts w:ascii="Times New Roman"/>
                <w:b w:val="false"/>
                <w:i w:val="false"/>
                <w:color w:val="000000"/>
                <w:sz w:val="20"/>
              </w:rPr>
              <w:t>
</w:t>
            </w:r>
            <w:r>
              <w:rPr>
                <w:rFonts w:ascii="Times New Roman"/>
                <w:b w:val="false"/>
                <w:i w:val="false"/>
                <w:color w:val="000000"/>
                <w:sz w:val="20"/>
              </w:rPr>
              <w:t>маркасы</w:t>
            </w:r>
            <w:r>
              <w:br/>
            </w:r>
            <w:r>
              <w:rPr>
                <w:rFonts w:ascii="Times New Roman"/>
                <w:b w:val="false"/>
                <w:i w:val="false"/>
                <w:color w:val="000000"/>
                <w:sz w:val="20"/>
              </w:rPr>
              <w:t>
</w:t>
            </w:r>
            <w:r>
              <w:rPr>
                <w:rFonts w:ascii="Times New Roman"/>
                <w:b w:val="false"/>
                <w:i w:val="false"/>
                <w:color w:val="000000"/>
                <w:sz w:val="20"/>
              </w:rPr>
              <w:t>Тип и марка</w:t>
            </w:r>
            <w:r>
              <w:br/>
            </w:r>
            <w:r>
              <w:rPr>
                <w:rFonts w:ascii="Times New Roman"/>
                <w:b w:val="false"/>
                <w:i w:val="false"/>
                <w:color w:val="000000"/>
                <w:sz w:val="20"/>
              </w:rPr>
              <w:t>
</w:t>
            </w:r>
            <w:r>
              <w:rPr>
                <w:rFonts w:ascii="Times New Roman"/>
                <w:b w:val="false"/>
                <w:i w:val="false"/>
                <w:color w:val="000000"/>
                <w:sz w:val="20"/>
              </w:rPr>
              <w:t>машин</w:t>
            </w:r>
          </w:p>
        </w:tc>
        <w:tc>
          <w:tcPr>
            <w:tcW w:w="2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w:t>
            </w:r>
            <w:r>
              <w:br/>
            </w:r>
            <w:r>
              <w:rPr>
                <w:rFonts w:ascii="Times New Roman"/>
                <w:b w:val="false"/>
                <w:i w:val="false"/>
                <w:color w:val="000000"/>
                <w:sz w:val="20"/>
              </w:rPr>
              <w:t>
</w:t>
            </w:r>
            <w:r>
              <w:rPr>
                <w:rFonts w:ascii="Times New Roman"/>
                <w:b w:val="false"/>
                <w:i w:val="false"/>
                <w:color w:val="000000"/>
                <w:sz w:val="20"/>
              </w:rPr>
              <w:t>(жасалған)</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Год выпуска</w:t>
            </w:r>
            <w:r>
              <w:br/>
            </w:r>
            <w:r>
              <w:rPr>
                <w:rFonts w:ascii="Times New Roman"/>
                <w:b w:val="false"/>
                <w:i w:val="false"/>
                <w:color w:val="000000"/>
                <w:sz w:val="20"/>
              </w:rPr>
              <w:t>
</w:t>
            </w:r>
            <w:r>
              <w:rPr>
                <w:rFonts w:ascii="Times New Roman"/>
                <w:b w:val="false"/>
                <w:i w:val="false"/>
                <w:color w:val="000000"/>
                <w:sz w:val="20"/>
              </w:rPr>
              <w:t>(изготовления)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туралы деректер</w:t>
            </w:r>
            <w:r>
              <w:br/>
            </w:r>
            <w:r>
              <w:rPr>
                <w:rFonts w:ascii="Times New Roman"/>
                <w:b w:val="false"/>
                <w:i w:val="false"/>
                <w:color w:val="000000"/>
                <w:sz w:val="20"/>
              </w:rPr>
              <w:t>
</w:t>
            </w:r>
            <w:r>
              <w:rPr>
                <w:rFonts w:ascii="Times New Roman"/>
                <w:b w:val="false"/>
                <w:i w:val="false"/>
                <w:color w:val="000000"/>
                <w:sz w:val="20"/>
              </w:rPr>
              <w:t>Данные о машинах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w:t>
            </w:r>
            <w:r>
              <w:br/>
            </w:r>
            <w:r>
              <w:rPr>
                <w:rFonts w:ascii="Times New Roman"/>
                <w:b w:val="false"/>
                <w:i w:val="false"/>
                <w:color w:val="000000"/>
                <w:sz w:val="20"/>
              </w:rPr>
              <w:t>
</w:t>
            </w:r>
            <w:r>
              <w:rPr>
                <w:rFonts w:ascii="Times New Roman"/>
                <w:b w:val="false"/>
                <w:i w:val="false"/>
                <w:color w:val="000000"/>
                <w:sz w:val="20"/>
              </w:rPr>
              <w:t>Двигатель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зауаттық №</w:t>
            </w:r>
            <w:r>
              <w:br/>
            </w:r>
            <w:r>
              <w:rPr>
                <w:rFonts w:ascii="Times New Roman"/>
                <w:b w:val="false"/>
                <w:i w:val="false"/>
                <w:color w:val="000000"/>
                <w:sz w:val="20"/>
              </w:rPr>
              <w:t>
</w:t>
            </w:r>
            <w:r>
              <w:rPr>
                <w:rFonts w:ascii="Times New Roman"/>
                <w:b w:val="false"/>
                <w:i w:val="false"/>
                <w:color w:val="000000"/>
                <w:sz w:val="20"/>
              </w:rPr>
              <w:t>Заводской №</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8"/>
        <w:gridCol w:w="2254"/>
        <w:gridCol w:w="3010"/>
        <w:gridCol w:w="3388"/>
      </w:tblGrid>
      <w:tr>
        <w:trPr>
          <w:trHeight w:val="30" w:hRule="atLeast"/>
        </w:trPr>
        <w:tc>
          <w:tcPr>
            <w:tcW w:w="4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немесе меншік</w:t>
            </w:r>
            <w:r>
              <w:br/>
            </w:r>
            <w:r>
              <w:rPr>
                <w:rFonts w:ascii="Times New Roman"/>
                <w:b w:val="false"/>
                <w:i w:val="false"/>
                <w:color w:val="000000"/>
                <w:sz w:val="20"/>
              </w:rPr>
              <w:t>
</w:t>
            </w:r>
            <w:r>
              <w:rPr>
                <w:rFonts w:ascii="Times New Roman"/>
                <w:b w:val="false"/>
                <w:i w:val="false"/>
                <w:color w:val="000000"/>
                <w:sz w:val="20"/>
              </w:rPr>
              <w:t>иесінің 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Мекен-жайы, жұмыс орны</w:t>
            </w:r>
            <w:r>
              <w:br/>
            </w:r>
            <w:r>
              <w:rPr>
                <w:rFonts w:ascii="Times New Roman"/>
                <w:b w:val="false"/>
                <w:i w:val="false"/>
                <w:color w:val="000000"/>
                <w:sz w:val="20"/>
              </w:rPr>
              <w:t>
</w:t>
            </w:r>
            <w:r>
              <w:rPr>
                <w:rFonts w:ascii="Times New Roman"/>
                <w:b w:val="false"/>
                <w:i w:val="false"/>
                <w:color w:val="000000"/>
                <w:sz w:val="20"/>
              </w:rPr>
              <w:t>- жеке тұлға үшін</w:t>
            </w:r>
            <w:r>
              <w:br/>
            </w:r>
            <w:r>
              <w:rPr>
                <w:rFonts w:ascii="Times New Roman"/>
                <w:b w:val="false"/>
                <w:i w:val="false"/>
                <w:color w:val="000000"/>
                <w:sz w:val="20"/>
              </w:rPr>
              <w:t>
</w:t>
            </w:r>
            <w:r>
              <w:rPr>
                <w:rFonts w:ascii="Times New Roman"/>
                <w:b w:val="false"/>
                <w:i w:val="false"/>
                <w:color w:val="000000"/>
                <w:sz w:val="20"/>
              </w:rPr>
              <w:t>Наименование или Ф.И.О.</w:t>
            </w:r>
            <w:r>
              <w:br/>
            </w:r>
            <w:r>
              <w:rPr>
                <w:rFonts w:ascii="Times New Roman"/>
                <w:b w:val="false"/>
                <w:i w:val="false"/>
                <w:color w:val="000000"/>
                <w:sz w:val="20"/>
              </w:rPr>
              <w:t>
</w:t>
            </w:r>
            <w:r>
              <w:rPr>
                <w:rFonts w:ascii="Times New Roman"/>
                <w:b w:val="false"/>
                <w:i w:val="false"/>
                <w:color w:val="000000"/>
                <w:sz w:val="20"/>
              </w:rPr>
              <w:t>собственника</w:t>
            </w:r>
            <w:r>
              <w:br/>
            </w:r>
            <w:r>
              <w:rPr>
                <w:rFonts w:ascii="Times New Roman"/>
                <w:b w:val="false"/>
                <w:i w:val="false"/>
                <w:color w:val="000000"/>
                <w:sz w:val="20"/>
              </w:rPr>
              <w:t>
</w:t>
            </w:r>
            <w:r>
              <w:rPr>
                <w:rFonts w:ascii="Times New Roman"/>
                <w:b w:val="false"/>
                <w:i w:val="false"/>
                <w:color w:val="000000"/>
                <w:sz w:val="20"/>
              </w:rPr>
              <w:t xml:space="preserve">Адрес, </w:t>
            </w:r>
            <w:r>
              <w:rPr>
                <w:rFonts w:ascii="Times New Roman"/>
                <w:b w:val="false"/>
                <w:i w:val="false"/>
                <w:color w:val="000000"/>
                <w:sz w:val="20"/>
              </w:rPr>
              <w:t>место работы -</w:t>
            </w:r>
            <w:r>
              <w:br/>
            </w:r>
            <w:r>
              <w:rPr>
                <w:rFonts w:ascii="Times New Roman"/>
                <w:b w:val="false"/>
                <w:i w:val="false"/>
                <w:color w:val="000000"/>
                <w:sz w:val="20"/>
              </w:rPr>
              <w:t>
</w:t>
            </w:r>
            <w:r>
              <w:rPr>
                <w:rFonts w:ascii="Times New Roman"/>
                <w:b w:val="false"/>
                <w:i w:val="false"/>
                <w:color w:val="000000"/>
                <w:sz w:val="20"/>
              </w:rPr>
              <w:t xml:space="preserve">для </w:t>
            </w:r>
            <w:r>
              <w:rPr>
                <w:rFonts w:ascii="Times New Roman"/>
                <w:b w:val="false"/>
                <w:i w:val="false"/>
                <w:color w:val="000000"/>
                <w:sz w:val="20"/>
              </w:rPr>
              <w:t>физических лиц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паспорт берілді</w:t>
            </w:r>
            <w:r>
              <w:br/>
            </w:r>
            <w:r>
              <w:rPr>
                <w:rFonts w:ascii="Times New Roman"/>
                <w:b w:val="false"/>
                <w:i w:val="false"/>
                <w:color w:val="000000"/>
                <w:sz w:val="20"/>
              </w:rPr>
              <w:t>
</w:t>
            </w:r>
            <w:r>
              <w:rPr>
                <w:rFonts w:ascii="Times New Roman"/>
                <w:b w:val="false"/>
                <w:i w:val="false"/>
                <w:color w:val="000000"/>
                <w:sz w:val="20"/>
              </w:rPr>
              <w:t>Выдан технический паспорт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Дата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нөмірі</w:t>
            </w:r>
            <w:r>
              <w:br/>
            </w:r>
            <w:r>
              <w:rPr>
                <w:rFonts w:ascii="Times New Roman"/>
                <w:b w:val="false"/>
                <w:i w:val="false"/>
                <w:color w:val="000000"/>
                <w:sz w:val="20"/>
              </w:rPr>
              <w:t>
</w:t>
            </w:r>
            <w:r>
              <w:rPr>
                <w:rFonts w:ascii="Times New Roman"/>
                <w:b w:val="false"/>
                <w:i w:val="false"/>
                <w:color w:val="000000"/>
                <w:sz w:val="20"/>
              </w:rPr>
              <w:t>Серия, номер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w:t>
            </w:r>
            <w:r>
              <w:br/>
            </w:r>
            <w:r>
              <w:rPr>
                <w:rFonts w:ascii="Times New Roman"/>
                <w:b w:val="false"/>
                <w:i w:val="false"/>
                <w:color w:val="000000"/>
                <w:sz w:val="20"/>
              </w:rPr>
              <w:t>
</w:t>
            </w:r>
            <w:r>
              <w:rPr>
                <w:rFonts w:ascii="Times New Roman"/>
                <w:b w:val="false"/>
                <w:i w:val="false"/>
                <w:color w:val="000000"/>
                <w:sz w:val="20"/>
              </w:rPr>
              <w:t>Расписка</w:t>
            </w:r>
            <w:r>
              <w:br/>
            </w:r>
            <w:r>
              <w:rPr>
                <w:rFonts w:ascii="Times New Roman"/>
                <w:b w:val="false"/>
                <w:i w:val="false"/>
                <w:color w:val="000000"/>
                <w:sz w:val="20"/>
              </w:rPr>
              <w:t>
</w:t>
            </w:r>
            <w:r>
              <w:rPr>
                <w:rFonts w:ascii="Times New Roman"/>
                <w:b w:val="false"/>
                <w:i w:val="false"/>
                <w:color w:val="000000"/>
                <w:sz w:val="20"/>
              </w:rPr>
              <w:t>получателя</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2881"/>
        <w:gridCol w:w="2631"/>
        <w:gridCol w:w="3347"/>
        <w:gridCol w:w="282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Нөмірлік белгі берілді</w:t>
            </w:r>
            <w:r>
              <w:br/>
            </w:r>
            <w:r>
              <w:rPr>
                <w:rFonts w:ascii="Times New Roman"/>
                <w:b w:val="false"/>
                <w:i w:val="false"/>
                <w:color w:val="000000"/>
                <w:sz w:val="20"/>
              </w:rPr>
              <w:t>
</w:t>
            </w:r>
            <w:r>
              <w:rPr>
                <w:rFonts w:ascii="Times New Roman"/>
                <w:b w:val="false"/>
                <w:i w:val="false"/>
                <w:color w:val="000000"/>
                <w:sz w:val="20"/>
              </w:rPr>
              <w:t>Выдан номерной знак</w:t>
            </w:r>
          </w:p>
        </w:tc>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иесінің,</w:t>
            </w:r>
            <w:r>
              <w:br/>
            </w:r>
            <w:r>
              <w:rPr>
                <w:rFonts w:ascii="Times New Roman"/>
                <w:b w:val="false"/>
                <w:i w:val="false"/>
                <w:color w:val="000000"/>
                <w:sz w:val="20"/>
              </w:rPr>
              <w:t>
</w:t>
            </w:r>
            <w:r>
              <w:rPr>
                <w:rFonts w:ascii="Times New Roman"/>
                <w:b w:val="false"/>
                <w:i w:val="false"/>
                <w:color w:val="000000"/>
                <w:sz w:val="20"/>
              </w:rPr>
              <w:t>иеленушінің</w:t>
            </w:r>
            <w:r>
              <w:br/>
            </w:r>
            <w:r>
              <w:rPr>
                <w:rFonts w:ascii="Times New Roman"/>
                <w:b w:val="false"/>
                <w:i w:val="false"/>
                <w:color w:val="000000"/>
                <w:sz w:val="20"/>
              </w:rPr>
              <w:t>
</w:t>
            </w:r>
            <w:r>
              <w:rPr>
                <w:rFonts w:ascii="Times New Roman"/>
                <w:b w:val="false"/>
                <w:i w:val="false"/>
                <w:color w:val="000000"/>
                <w:sz w:val="20"/>
              </w:rPr>
              <w:t>өзгерістері,</w:t>
            </w:r>
            <w:r>
              <w:br/>
            </w:r>
            <w:r>
              <w:rPr>
                <w:rFonts w:ascii="Times New Roman"/>
                <w:b w:val="false"/>
                <w:i w:val="false"/>
                <w:color w:val="000000"/>
                <w:sz w:val="20"/>
              </w:rPr>
              <w:t>
</w:t>
            </w:r>
            <w:r>
              <w:rPr>
                <w:rFonts w:ascii="Times New Roman"/>
                <w:b w:val="false"/>
                <w:i w:val="false"/>
                <w:color w:val="000000"/>
                <w:sz w:val="20"/>
              </w:rPr>
              <w:t>тіркеуден шығару,</w:t>
            </w:r>
            <w:r>
              <w:br/>
            </w:r>
            <w:r>
              <w:rPr>
                <w:rFonts w:ascii="Times New Roman"/>
                <w:b w:val="false"/>
                <w:i w:val="false"/>
                <w:color w:val="000000"/>
                <w:sz w:val="20"/>
              </w:rPr>
              <w:t>
</w:t>
            </w:r>
            <w:r>
              <w:rPr>
                <w:rFonts w:ascii="Times New Roman"/>
                <w:b w:val="false"/>
                <w:i w:val="false"/>
                <w:color w:val="000000"/>
                <w:sz w:val="20"/>
              </w:rPr>
              <w:t>нөмірлік</w:t>
            </w:r>
            <w:r>
              <w:br/>
            </w:r>
            <w:r>
              <w:rPr>
                <w:rFonts w:ascii="Times New Roman"/>
                <w:b w:val="false"/>
                <w:i w:val="false"/>
                <w:color w:val="000000"/>
                <w:sz w:val="20"/>
              </w:rPr>
              <w:t>
</w:t>
            </w:r>
            <w:r>
              <w:rPr>
                <w:rFonts w:ascii="Times New Roman"/>
                <w:b w:val="false"/>
                <w:i w:val="false"/>
                <w:color w:val="000000"/>
                <w:sz w:val="20"/>
              </w:rPr>
              <w:t>белгілерді өткізу,</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паспортты немесе</w:t>
            </w:r>
            <w:r>
              <w:br/>
            </w:r>
            <w:r>
              <w:rPr>
                <w:rFonts w:ascii="Times New Roman"/>
                <w:b w:val="false"/>
                <w:i w:val="false"/>
                <w:color w:val="000000"/>
                <w:sz w:val="20"/>
              </w:rPr>
              <w:t>
</w:t>
            </w:r>
            <w:r>
              <w:rPr>
                <w:rFonts w:ascii="Times New Roman"/>
                <w:b w:val="false"/>
                <w:i w:val="false"/>
                <w:color w:val="000000"/>
                <w:sz w:val="20"/>
              </w:rPr>
              <w:t>нөмірлік белгі</w:t>
            </w:r>
            <w:r>
              <w:br/>
            </w:r>
            <w:r>
              <w:rPr>
                <w:rFonts w:ascii="Times New Roman"/>
                <w:b w:val="false"/>
                <w:i w:val="false"/>
                <w:color w:val="000000"/>
                <w:sz w:val="20"/>
              </w:rPr>
              <w:t>
</w:t>
            </w:r>
            <w:r>
              <w:rPr>
                <w:rFonts w:ascii="Times New Roman"/>
                <w:b w:val="false"/>
                <w:i w:val="false"/>
                <w:color w:val="000000"/>
                <w:sz w:val="20"/>
              </w:rPr>
              <w:t>ауыстыру туралы</w:t>
            </w:r>
            <w:r>
              <w:br/>
            </w:r>
            <w:r>
              <w:rPr>
                <w:rFonts w:ascii="Times New Roman"/>
                <w:b w:val="false"/>
                <w:i w:val="false"/>
                <w:color w:val="000000"/>
                <w:sz w:val="20"/>
              </w:rPr>
              <w:t>
</w:t>
            </w:r>
            <w:r>
              <w:rPr>
                <w:rFonts w:ascii="Times New Roman"/>
                <w:b w:val="false"/>
                <w:i w:val="false"/>
                <w:color w:val="000000"/>
                <w:sz w:val="20"/>
              </w:rPr>
              <w:t>белгілер</w:t>
            </w:r>
            <w:r>
              <w:br/>
            </w:r>
            <w:r>
              <w:rPr>
                <w:rFonts w:ascii="Times New Roman"/>
                <w:b w:val="false"/>
                <w:i w:val="false"/>
                <w:color w:val="000000"/>
                <w:sz w:val="20"/>
              </w:rPr>
              <w:t>
</w:t>
            </w:r>
            <w:r>
              <w:rPr>
                <w:rFonts w:ascii="Times New Roman"/>
                <w:b w:val="false"/>
                <w:i w:val="false"/>
                <w:color w:val="000000"/>
                <w:sz w:val="20"/>
              </w:rPr>
              <w:t>Отметка об</w:t>
            </w:r>
            <w:r>
              <w:br/>
            </w:r>
            <w:r>
              <w:rPr>
                <w:rFonts w:ascii="Times New Roman"/>
                <w:b w:val="false"/>
                <w:i w:val="false"/>
                <w:color w:val="000000"/>
                <w:sz w:val="20"/>
              </w:rPr>
              <w:t>
</w:t>
            </w:r>
            <w:r>
              <w:rPr>
                <w:rFonts w:ascii="Times New Roman"/>
                <w:b w:val="false"/>
                <w:i w:val="false"/>
                <w:color w:val="000000"/>
                <w:sz w:val="20"/>
              </w:rPr>
              <w:t>изменениях</w:t>
            </w:r>
            <w:r>
              <w:br/>
            </w:r>
            <w:r>
              <w:rPr>
                <w:rFonts w:ascii="Times New Roman"/>
                <w:b w:val="false"/>
                <w:i w:val="false"/>
                <w:color w:val="000000"/>
                <w:sz w:val="20"/>
              </w:rPr>
              <w:t>
</w:t>
            </w:r>
            <w:r>
              <w:rPr>
                <w:rFonts w:ascii="Times New Roman"/>
                <w:b w:val="false"/>
                <w:i w:val="false"/>
                <w:color w:val="000000"/>
                <w:sz w:val="20"/>
              </w:rPr>
              <w:t>собственника,</w:t>
            </w:r>
            <w:r>
              <w:br/>
            </w:r>
            <w:r>
              <w:rPr>
                <w:rFonts w:ascii="Times New Roman"/>
                <w:b w:val="false"/>
                <w:i w:val="false"/>
                <w:color w:val="000000"/>
                <w:sz w:val="20"/>
              </w:rPr>
              <w:t>
</w:t>
            </w:r>
            <w:r>
              <w:rPr>
                <w:rFonts w:ascii="Times New Roman"/>
                <w:b w:val="false"/>
                <w:i w:val="false"/>
                <w:color w:val="000000"/>
                <w:sz w:val="20"/>
              </w:rPr>
              <w:t>владельца машины,</w:t>
            </w:r>
            <w:r>
              <w:br/>
            </w:r>
            <w:r>
              <w:rPr>
                <w:rFonts w:ascii="Times New Roman"/>
                <w:b w:val="false"/>
                <w:i w:val="false"/>
                <w:color w:val="000000"/>
                <w:sz w:val="20"/>
              </w:rPr>
              <w:t>
</w:t>
            </w:r>
            <w:r>
              <w:rPr>
                <w:rFonts w:ascii="Times New Roman"/>
                <w:b w:val="false"/>
                <w:i w:val="false"/>
                <w:color w:val="000000"/>
                <w:sz w:val="20"/>
              </w:rPr>
              <w:t>снятии с</w:t>
            </w:r>
            <w:r>
              <w:br/>
            </w:r>
            <w:r>
              <w:rPr>
                <w:rFonts w:ascii="Times New Roman"/>
                <w:b w:val="false"/>
                <w:i w:val="false"/>
                <w:color w:val="000000"/>
                <w:sz w:val="20"/>
              </w:rPr>
              <w:t>
</w:t>
            </w:r>
            <w:r>
              <w:rPr>
                <w:rFonts w:ascii="Times New Roman"/>
                <w:b w:val="false"/>
                <w:i w:val="false"/>
                <w:color w:val="000000"/>
                <w:sz w:val="20"/>
              </w:rPr>
              <w:t>регистрации, сдаче</w:t>
            </w:r>
            <w:r>
              <w:br/>
            </w:r>
            <w:r>
              <w:rPr>
                <w:rFonts w:ascii="Times New Roman"/>
                <w:b w:val="false"/>
                <w:i w:val="false"/>
                <w:color w:val="000000"/>
                <w:sz w:val="20"/>
              </w:rPr>
              <w:t>
</w:t>
            </w:r>
            <w:r>
              <w:rPr>
                <w:rFonts w:ascii="Times New Roman"/>
                <w:b w:val="false"/>
                <w:i w:val="false"/>
                <w:color w:val="000000"/>
                <w:sz w:val="20"/>
              </w:rPr>
              <w:t>номерных знаков,</w:t>
            </w:r>
            <w:r>
              <w:br/>
            </w:r>
            <w:r>
              <w:rPr>
                <w:rFonts w:ascii="Times New Roman"/>
                <w:b w:val="false"/>
                <w:i w:val="false"/>
                <w:color w:val="000000"/>
                <w:sz w:val="20"/>
              </w:rPr>
              <w:t>
</w:t>
            </w:r>
            <w:r>
              <w:rPr>
                <w:rFonts w:ascii="Times New Roman"/>
                <w:b w:val="false"/>
                <w:i w:val="false"/>
                <w:color w:val="000000"/>
                <w:sz w:val="20"/>
              </w:rPr>
              <w:t>замене</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паспорта или</w:t>
            </w:r>
            <w:r>
              <w:br/>
            </w:r>
            <w:r>
              <w:rPr>
                <w:rFonts w:ascii="Times New Roman"/>
                <w:b w:val="false"/>
                <w:i w:val="false"/>
                <w:color w:val="000000"/>
                <w:sz w:val="20"/>
              </w:rPr>
              <w:t>
</w:t>
            </w:r>
            <w:r>
              <w:rPr>
                <w:rFonts w:ascii="Times New Roman"/>
                <w:b w:val="false"/>
                <w:i w:val="false"/>
                <w:color w:val="000000"/>
                <w:sz w:val="20"/>
              </w:rPr>
              <w:t>номерного знака</w:t>
            </w:r>
          </w:p>
        </w:tc>
        <w:tc>
          <w:tcPr>
            <w:tcW w:w="2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Дата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нөмірі</w:t>
            </w:r>
            <w:r>
              <w:br/>
            </w:r>
            <w:r>
              <w:rPr>
                <w:rFonts w:ascii="Times New Roman"/>
                <w:b w:val="false"/>
                <w:i w:val="false"/>
                <w:color w:val="000000"/>
                <w:sz w:val="20"/>
              </w:rPr>
              <w:t>
</w:t>
            </w:r>
            <w:r>
              <w:rPr>
                <w:rFonts w:ascii="Times New Roman"/>
                <w:b w:val="false"/>
                <w:i w:val="false"/>
                <w:color w:val="000000"/>
                <w:sz w:val="20"/>
              </w:rPr>
              <w:t>Серия, номер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w:t>
            </w:r>
            <w:r>
              <w:br/>
            </w:r>
            <w:r>
              <w:rPr>
                <w:rFonts w:ascii="Times New Roman"/>
                <w:b w:val="false"/>
                <w:i w:val="false"/>
                <w:color w:val="000000"/>
                <w:sz w:val="20"/>
              </w:rPr>
              <w:t>
</w:t>
            </w:r>
            <w:r>
              <w:rPr>
                <w:rFonts w:ascii="Times New Roman"/>
                <w:b w:val="false"/>
                <w:i w:val="false"/>
                <w:color w:val="000000"/>
                <w:sz w:val="20"/>
              </w:rPr>
              <w:t>Расписка</w:t>
            </w:r>
            <w:r>
              <w:br/>
            </w:r>
            <w:r>
              <w:rPr>
                <w:rFonts w:ascii="Times New Roman"/>
                <w:b w:val="false"/>
                <w:i w:val="false"/>
                <w:color w:val="000000"/>
                <w:sz w:val="20"/>
              </w:rPr>
              <w:t>
</w:t>
            </w:r>
            <w:r>
              <w:rPr>
                <w:rFonts w:ascii="Times New Roman"/>
                <w:b w:val="false"/>
                <w:i w:val="false"/>
                <w:color w:val="000000"/>
                <w:sz w:val="20"/>
              </w:rPr>
              <w:t>получателя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140" w:id="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государственной регистрации тракторов</w:t>
      </w:r>
      <w:r>
        <w:br/>
      </w:r>
      <w:r>
        <w:rPr>
          <w:rFonts w:ascii="Times New Roman"/>
          <w:b w:val="false"/>
          <w:i w:val="false"/>
          <w:color w:val="000000"/>
          <w:sz w:val="28"/>
        </w:rPr>
        <w:t>
и изготовленных на их базе самоходных шасси и</w:t>
      </w:r>
      <w:r>
        <w:br/>
      </w:r>
      <w:r>
        <w:rPr>
          <w:rFonts w:ascii="Times New Roman"/>
          <w:b w:val="false"/>
          <w:i w:val="false"/>
          <w:color w:val="000000"/>
          <w:sz w:val="28"/>
        </w:rPr>
        <w:t>
механизмов, прицепов к ним, включая прицепы</w:t>
      </w:r>
      <w:r>
        <w:br/>
      </w:r>
      <w:r>
        <w:rPr>
          <w:rFonts w:ascii="Times New Roman"/>
          <w:b w:val="false"/>
          <w:i w:val="false"/>
          <w:color w:val="000000"/>
          <w:sz w:val="28"/>
        </w:rPr>
        <w:t>
со смонтированным специальным оборудованием,</w:t>
      </w:r>
      <w:r>
        <w:br/>
      </w:r>
      <w:r>
        <w:rPr>
          <w:rFonts w:ascii="Times New Roman"/>
          <w:b w:val="false"/>
          <w:i w:val="false"/>
          <w:color w:val="000000"/>
          <w:sz w:val="28"/>
        </w:rPr>
        <w:t>
самоходных сельскохозяйственных, мелиоративных</w:t>
      </w:r>
      <w:r>
        <w:br/>
      </w:r>
      <w:r>
        <w:rPr>
          <w:rFonts w:ascii="Times New Roman"/>
          <w:b w:val="false"/>
          <w:i w:val="false"/>
          <w:color w:val="000000"/>
          <w:sz w:val="28"/>
        </w:rPr>
        <w:t>
и дорожно-строительных машин и механизмов,</w:t>
      </w:r>
      <w:r>
        <w:br/>
      </w:r>
      <w:r>
        <w:rPr>
          <w:rFonts w:ascii="Times New Roman"/>
          <w:b w:val="false"/>
          <w:i w:val="false"/>
          <w:color w:val="000000"/>
          <w:sz w:val="28"/>
        </w:rPr>
        <w:t>
специальных машин повышенной проходимости</w:t>
      </w:r>
    </w:p>
    <w:bookmarkEnd w:id="12"/>
    <w:p>
      <w:pPr>
        <w:spacing w:after="0"/>
        <w:ind w:left="0"/>
        <w:jc w:val="both"/>
      </w:pPr>
      <w:r>
        <w:drawing>
          <wp:inline distT="0" distB="0" distL="0" distR="0">
            <wp:extent cx="25019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01900" cy="1955800"/>
                    </a:xfrm>
                    <a:prstGeom prst="rect">
                      <a:avLst/>
                    </a:prstGeom>
                  </pic:spPr>
                </pic:pic>
              </a:graphicData>
            </a:graphic>
          </wp:inline>
        </w:drawing>
      </w:r>
    </w:p>
    <w:p>
      <w:pPr>
        <w:spacing w:after="0"/>
        <w:ind w:left="0"/>
        <w:jc w:val="left"/>
      </w:pPr>
      <w:r>
        <w:rPr>
          <w:rFonts w:ascii="Times New Roman"/>
          <w:b/>
          <w:i w:val="false"/>
          <w:color w:val="000000"/>
        </w:rPr>
        <w:t xml:space="preserve"> ТЕХНИКАЛЫҚ</w:t>
      </w:r>
      <w:r>
        <w:br/>
      </w:r>
      <w:r>
        <w:rPr>
          <w:rFonts w:ascii="Times New Roman"/>
          <w:b/>
          <w:i w:val="false"/>
          <w:color w:val="000000"/>
        </w:rPr>
        <w:t>
ПАСПОРТ ТЕХНИЧЕСКИЙ</w:t>
      </w:r>
      <w:r>
        <w:br/>
      </w:r>
      <w:r>
        <w:rPr>
          <w:rFonts w:ascii="Times New Roman"/>
          <w:b/>
          <w:i w:val="false"/>
          <w:color w:val="000000"/>
        </w:rPr>
        <w:t>
ПАСПОРТ ТЕХНИКАЛЫҚ ПАСПОРТ</w:t>
      </w:r>
      <w:r>
        <w:br/>
      </w:r>
      <w:r>
        <w:rPr>
          <w:rFonts w:ascii="Times New Roman"/>
          <w:b/>
          <w:i w:val="false"/>
          <w:color w:val="000000"/>
        </w:rPr>
        <w:t>
ТЕХНИЧЕСКИЙ ПАСПОРТ</w:t>
      </w:r>
    </w:p>
    <w:p>
      <w:pPr>
        <w:spacing w:after="0"/>
        <w:ind w:left="0"/>
        <w:jc w:val="both"/>
      </w:pPr>
      <w:r>
        <w:rPr>
          <w:rFonts w:ascii="Times New Roman"/>
          <w:b w:val="false"/>
          <w:i w:val="false"/>
          <w:color w:val="000000"/>
          <w:sz w:val="28"/>
        </w:rPr>
        <w:t>      I. ЖАЛПЫ МӘЛІМЕТТЕР</w:t>
      </w:r>
      <w:r>
        <w:br/>
      </w:r>
      <w:r>
        <w:rPr>
          <w:rFonts w:ascii="Times New Roman"/>
          <w:b w:val="false"/>
          <w:i w:val="false"/>
          <w:color w:val="000000"/>
          <w:sz w:val="28"/>
        </w:rPr>
        <w:t>
      ОБЩИЕ СВЕДЕНИЯ</w:t>
      </w:r>
      <w:r>
        <w:br/>
      </w:r>
      <w:r>
        <w:rPr>
          <w:rFonts w:ascii="Times New Roman"/>
          <w:b w:val="false"/>
          <w:i w:val="false"/>
          <w:color w:val="000000"/>
          <w:sz w:val="28"/>
        </w:rPr>
        <w:t>
1. Машинаның атауы және маркасы</w:t>
      </w:r>
      <w:r>
        <w:br/>
      </w:r>
      <w:r>
        <w:rPr>
          <w:rFonts w:ascii="Times New Roman"/>
          <w:b w:val="false"/>
          <w:i w:val="false"/>
          <w:color w:val="000000"/>
          <w:sz w:val="28"/>
        </w:rPr>
        <w:t>
Наименование и марка машины  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2. Шығарушы зауыт</w:t>
      </w:r>
      <w:r>
        <w:br/>
      </w:r>
      <w:r>
        <w:rPr>
          <w:rFonts w:ascii="Times New Roman"/>
          <w:b w:val="false"/>
          <w:i w:val="false"/>
          <w:color w:val="000000"/>
          <w:sz w:val="28"/>
        </w:rPr>
        <w:t>
Завод-изготовитель ________________________________________________</w:t>
      </w:r>
      <w:r>
        <w:br/>
      </w:r>
      <w:r>
        <w:rPr>
          <w:rFonts w:ascii="Times New Roman"/>
          <w:b w:val="false"/>
          <w:i w:val="false"/>
          <w:color w:val="000000"/>
          <w:sz w:val="28"/>
        </w:rPr>
        <w:t>
3. Шығарылған айы және жылы</w:t>
      </w:r>
      <w:r>
        <w:br/>
      </w:r>
      <w:r>
        <w:rPr>
          <w:rFonts w:ascii="Times New Roman"/>
          <w:b w:val="false"/>
          <w:i w:val="false"/>
          <w:color w:val="000000"/>
          <w:sz w:val="28"/>
        </w:rPr>
        <w:t>
Месяц и год изготовления __________________________________________</w:t>
      </w:r>
      <w:r>
        <w:br/>
      </w:r>
      <w:r>
        <w:rPr>
          <w:rFonts w:ascii="Times New Roman"/>
          <w:b w:val="false"/>
          <w:i w:val="false"/>
          <w:color w:val="000000"/>
          <w:sz w:val="28"/>
        </w:rPr>
        <w:t>
4. Машинаның зауыттық нөмірі</w:t>
      </w:r>
      <w:r>
        <w:br/>
      </w:r>
      <w:r>
        <w:rPr>
          <w:rFonts w:ascii="Times New Roman"/>
          <w:b w:val="false"/>
          <w:i w:val="false"/>
          <w:color w:val="000000"/>
          <w:sz w:val="28"/>
        </w:rPr>
        <w:t>
Заводской номер машины ___________________________________________</w:t>
      </w:r>
      <w:r>
        <w:br/>
      </w:r>
      <w:r>
        <w:rPr>
          <w:rFonts w:ascii="Times New Roman"/>
          <w:b w:val="false"/>
          <w:i w:val="false"/>
          <w:color w:val="000000"/>
          <w:sz w:val="28"/>
        </w:rPr>
        <w:t>
5.  Қозғалтқыштың маркасы және нөмірі</w:t>
      </w:r>
      <w:r>
        <w:br/>
      </w:r>
      <w:r>
        <w:rPr>
          <w:rFonts w:ascii="Times New Roman"/>
          <w:b w:val="false"/>
          <w:i w:val="false"/>
          <w:color w:val="000000"/>
          <w:sz w:val="28"/>
        </w:rPr>
        <w:t>
Марка и номер двигателя ___________________________________________</w:t>
      </w:r>
      <w:r>
        <w:br/>
      </w:r>
      <w:r>
        <w:rPr>
          <w:rFonts w:ascii="Times New Roman"/>
          <w:b w:val="false"/>
          <w:i w:val="false"/>
          <w:color w:val="000000"/>
          <w:sz w:val="28"/>
        </w:rPr>
        <w:t>
6. Меншік иесі, иесі болып табылмайтын, иеленуші және мекенжайы</w:t>
      </w:r>
      <w:r>
        <w:br/>
      </w:r>
      <w:r>
        <w:rPr>
          <w:rFonts w:ascii="Times New Roman"/>
          <w:b w:val="false"/>
          <w:i w:val="false"/>
          <w:color w:val="000000"/>
          <w:sz w:val="28"/>
        </w:rPr>
        <w:t>
(керек емесі сызылсын) ____________________________________________</w:t>
      </w:r>
      <w:r>
        <w:br/>
      </w:r>
      <w:r>
        <w:rPr>
          <w:rFonts w:ascii="Times New Roman"/>
          <w:b w:val="false"/>
          <w:i w:val="false"/>
          <w:color w:val="000000"/>
          <w:sz w:val="28"/>
        </w:rPr>
        <w:t>
Собственник / владелец, не являющийся собственником, адрес:</w:t>
      </w:r>
      <w:r>
        <w:br/>
      </w:r>
      <w:r>
        <w:rPr>
          <w:rFonts w:ascii="Times New Roman"/>
          <w:b w:val="false"/>
          <w:i w:val="false"/>
          <w:color w:val="000000"/>
          <w:sz w:val="28"/>
        </w:rPr>
        <w:t>
(ненужное зачеркнуть) ____________________________________________</w:t>
      </w:r>
      <w:r>
        <w:br/>
      </w:r>
      <w:r>
        <w:rPr>
          <w:rFonts w:ascii="Times New Roman"/>
          <w:b w:val="false"/>
          <w:i w:val="false"/>
          <w:color w:val="000000"/>
          <w:sz w:val="28"/>
        </w:rPr>
        <w:t>
7. Присвоен номерной знак _________________ нөмірлік белгі берілді.</w:t>
      </w:r>
      <w:r>
        <w:br/>
      </w:r>
      <w:r>
        <w:rPr>
          <w:rFonts w:ascii="Times New Roman"/>
          <w:b w:val="false"/>
          <w:i w:val="false"/>
          <w:color w:val="000000"/>
          <w:sz w:val="28"/>
        </w:rPr>
        <w:t>
8. Ерекше белгілері</w:t>
      </w:r>
      <w:r>
        <w:br/>
      </w:r>
      <w:r>
        <w:rPr>
          <w:rFonts w:ascii="Times New Roman"/>
          <w:b w:val="false"/>
          <w:i w:val="false"/>
          <w:color w:val="000000"/>
          <w:sz w:val="28"/>
        </w:rPr>
        <w:t>
Особые отметки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Техникалық паспорт</w:t>
      </w:r>
      <w:r>
        <w:br/>
      </w:r>
      <w:r>
        <w:rPr>
          <w:rFonts w:ascii="Times New Roman"/>
          <w:b w:val="false"/>
          <w:i w:val="false"/>
          <w:color w:val="000000"/>
          <w:sz w:val="28"/>
        </w:rPr>
        <w:t>
Технический паспорт выдан _________________________________ берілді.</w:t>
      </w:r>
      <w:r>
        <w:br/>
      </w:r>
      <w:r>
        <w:rPr>
          <w:rFonts w:ascii="Times New Roman"/>
          <w:b w:val="false"/>
          <w:i w:val="false"/>
          <w:color w:val="000000"/>
          <w:sz w:val="28"/>
        </w:rPr>
        <w:t>
                                     ж. (г.)</w:t>
      </w:r>
      <w:r>
        <w:br/>
      </w:r>
      <w:r>
        <w:rPr>
          <w:rFonts w:ascii="Times New Roman"/>
          <w:b w:val="false"/>
          <w:i w:val="false"/>
          <w:color w:val="000000"/>
          <w:sz w:val="28"/>
        </w:rPr>
        <w:t>
______________________________________    _____________________</w:t>
      </w:r>
      <w:r>
        <w:br/>
      </w:r>
      <w:r>
        <w:rPr>
          <w:rFonts w:ascii="Times New Roman"/>
          <w:b w:val="false"/>
          <w:i w:val="false"/>
          <w:color w:val="000000"/>
          <w:sz w:val="28"/>
        </w:rPr>
        <w:t>
(инженер-инспектор, инженер-инспектор)        (қолы, подпись)</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r>
        <w:br/>
      </w:r>
      <w:r>
        <w:rPr>
          <w:rFonts w:ascii="Times New Roman"/>
          <w:b w:val="false"/>
          <w:i w:val="false"/>
          <w:color w:val="000000"/>
          <w:sz w:val="28"/>
        </w:rPr>
        <w:t>
Сериясы</w:t>
      </w:r>
      <w:r>
        <w:br/>
      </w:r>
      <w:r>
        <w:rPr>
          <w:rFonts w:ascii="Times New Roman"/>
          <w:b w:val="false"/>
          <w:i w:val="false"/>
          <w:color w:val="000000"/>
          <w:sz w:val="28"/>
        </w:rPr>
        <w:t>
Серия _________ № ______________</w:t>
      </w:r>
    </w:p>
    <w:p>
      <w:pPr>
        <w:spacing w:after="0"/>
        <w:ind w:left="0"/>
        <w:jc w:val="both"/>
      </w:pPr>
      <w:r>
        <w:rPr>
          <w:rFonts w:ascii="Times New Roman"/>
          <w:b w:val="false"/>
          <w:i w:val="false"/>
          <w:color w:val="000000"/>
          <w:sz w:val="28"/>
        </w:rPr>
        <w:t>II. МАШИНАЛАРДЫ ТІРКЕУГЕ АЛУ ЖӘНЕ ТІРКЕУДЕН ШЫҒАРУ</w:t>
      </w:r>
      <w:r>
        <w:br/>
      </w:r>
      <w:r>
        <w:rPr>
          <w:rFonts w:ascii="Times New Roman"/>
          <w:b w:val="false"/>
          <w:i w:val="false"/>
          <w:color w:val="000000"/>
          <w:sz w:val="28"/>
        </w:rPr>
        <w:t>
ПРИЕМ И СНЯТИЕ МАШИН С РЕГИСТРАЦИИ</w:t>
      </w:r>
    </w:p>
    <w:p>
      <w:pPr>
        <w:spacing w:after="0"/>
        <w:ind w:left="0"/>
        <w:jc w:val="both"/>
      </w:pPr>
      <w:r>
        <w:rPr>
          <w:rFonts w:ascii="Times New Roman"/>
          <w:b w:val="false"/>
          <w:i w:val="false"/>
          <w:color w:val="000000"/>
          <w:sz w:val="28"/>
        </w:rPr>
        <w:t>1. Снята с регистрации вследствие 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 салдарынан тіркеуден шығарылды.</w:t>
      </w:r>
      <w:r>
        <w:br/>
      </w:r>
      <w:r>
        <w:rPr>
          <w:rFonts w:ascii="Times New Roman"/>
          <w:b w:val="false"/>
          <w:i w:val="false"/>
          <w:color w:val="000000"/>
          <w:sz w:val="28"/>
        </w:rPr>
        <w:t>
«___» ________________ ж. (г.) ___________________________________</w:t>
      </w:r>
      <w:r>
        <w:br/>
      </w:r>
      <w:r>
        <w:rPr>
          <w:rFonts w:ascii="Times New Roman"/>
          <w:b w:val="false"/>
          <w:i w:val="false"/>
          <w:color w:val="000000"/>
          <w:sz w:val="28"/>
        </w:rPr>
        <w:t>
                          (инспектордың қолы, подпись инспектора)</w:t>
      </w:r>
      <w:r>
        <w:br/>
      </w:r>
      <w:r>
        <w:rPr>
          <w:rFonts w:ascii="Times New Roman"/>
          <w:b w:val="false"/>
          <w:i w:val="false"/>
          <w:color w:val="000000"/>
          <w:sz w:val="28"/>
        </w:rPr>
        <w:t>
2. Принята на регистрацию 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(жаңа иесінің мекен-жайы, адрес нового собственника)</w:t>
      </w:r>
      <w:r>
        <w:br/>
      </w:r>
      <w:r>
        <w:rPr>
          <w:rFonts w:ascii="Times New Roman"/>
          <w:b w:val="false"/>
          <w:i w:val="false"/>
          <w:color w:val="000000"/>
          <w:sz w:val="28"/>
        </w:rPr>
        <w:t>
__________________________________________ тіркеуге алынды</w:t>
      </w:r>
      <w:r>
        <w:br/>
      </w:r>
      <w:r>
        <w:rPr>
          <w:rFonts w:ascii="Times New Roman"/>
          <w:b w:val="false"/>
          <w:i w:val="false"/>
          <w:color w:val="000000"/>
          <w:sz w:val="28"/>
        </w:rPr>
        <w:t>
«___» _________________ ж. (г.) __________________________________</w:t>
      </w:r>
      <w:r>
        <w:br/>
      </w:r>
      <w:r>
        <w:rPr>
          <w:rFonts w:ascii="Times New Roman"/>
          <w:b w:val="false"/>
          <w:i w:val="false"/>
          <w:color w:val="000000"/>
          <w:sz w:val="28"/>
        </w:rPr>
        <w:t>
                          (инспектордың қолы, подпись инспектора)</w:t>
      </w:r>
      <w:r>
        <w:br/>
      </w:r>
      <w:r>
        <w:rPr>
          <w:rFonts w:ascii="Times New Roman"/>
          <w:b w:val="false"/>
          <w:i w:val="false"/>
          <w:color w:val="000000"/>
          <w:sz w:val="28"/>
        </w:rPr>
        <w:t>
3. Снята с регистрации вследствие 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 салдарынан тіркеуден шығарылды.</w:t>
      </w:r>
      <w:r>
        <w:br/>
      </w:r>
      <w:r>
        <w:rPr>
          <w:rFonts w:ascii="Times New Roman"/>
          <w:b w:val="false"/>
          <w:i w:val="false"/>
          <w:color w:val="000000"/>
          <w:sz w:val="28"/>
        </w:rPr>
        <w:t>
«___» _________________ ж. (г.) __________________________________</w:t>
      </w:r>
      <w:r>
        <w:br/>
      </w:r>
      <w:r>
        <w:rPr>
          <w:rFonts w:ascii="Times New Roman"/>
          <w:b w:val="false"/>
          <w:i w:val="false"/>
          <w:color w:val="000000"/>
          <w:sz w:val="28"/>
        </w:rPr>
        <w:t>
                          (инспектордың қолы, подпись инспектора)</w:t>
      </w:r>
      <w:r>
        <w:br/>
      </w:r>
      <w:r>
        <w:rPr>
          <w:rFonts w:ascii="Times New Roman"/>
          <w:b w:val="false"/>
          <w:i w:val="false"/>
          <w:color w:val="000000"/>
          <w:sz w:val="28"/>
        </w:rPr>
        <w:t>
4. Принята на регистрацию 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(жаңа иесінің мекен-жайы, адрес нового собственника)</w:t>
      </w:r>
      <w:r>
        <w:br/>
      </w:r>
      <w:r>
        <w:rPr>
          <w:rFonts w:ascii="Times New Roman"/>
          <w:b w:val="false"/>
          <w:i w:val="false"/>
          <w:color w:val="000000"/>
          <w:sz w:val="28"/>
        </w:rPr>
        <w:t>
__________________________________________________ тіркеуге алынды</w:t>
      </w:r>
      <w:r>
        <w:br/>
      </w:r>
      <w:r>
        <w:rPr>
          <w:rFonts w:ascii="Times New Roman"/>
          <w:b w:val="false"/>
          <w:i w:val="false"/>
          <w:color w:val="000000"/>
          <w:sz w:val="28"/>
        </w:rPr>
        <w:t>
«___» _________________ ж. (г.) __________________________________</w:t>
      </w:r>
      <w:r>
        <w:br/>
      </w:r>
      <w:r>
        <w:rPr>
          <w:rFonts w:ascii="Times New Roman"/>
          <w:b w:val="false"/>
          <w:i w:val="false"/>
          <w:color w:val="000000"/>
          <w:sz w:val="28"/>
        </w:rPr>
        <w:t>
                          (инспектордың қолы, подпись инспектора)</w:t>
      </w:r>
      <w:r>
        <w:br/>
      </w:r>
      <w:r>
        <w:rPr>
          <w:rFonts w:ascii="Times New Roman"/>
          <w:b w:val="false"/>
          <w:i w:val="false"/>
          <w:color w:val="000000"/>
          <w:sz w:val="28"/>
        </w:rPr>
        <w:t>
5. Снята с регистрации вследствие 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 салдарынан тіркеуден шығарылды.</w:t>
      </w:r>
      <w:r>
        <w:br/>
      </w:r>
      <w:r>
        <w:rPr>
          <w:rFonts w:ascii="Times New Roman"/>
          <w:b w:val="false"/>
          <w:i w:val="false"/>
          <w:color w:val="000000"/>
          <w:sz w:val="28"/>
        </w:rPr>
        <w:t>
«___» _________________ ж. (г.) __________________________________</w:t>
      </w:r>
      <w:r>
        <w:br/>
      </w:r>
      <w:r>
        <w:rPr>
          <w:rFonts w:ascii="Times New Roman"/>
          <w:b w:val="false"/>
          <w:i w:val="false"/>
          <w:color w:val="000000"/>
          <w:sz w:val="28"/>
        </w:rPr>
        <w:t>
                          (инспектордың қолы, подпись инспектора)</w:t>
      </w:r>
      <w:r>
        <w:br/>
      </w:r>
      <w:r>
        <w:rPr>
          <w:rFonts w:ascii="Times New Roman"/>
          <w:b w:val="false"/>
          <w:i w:val="false"/>
          <w:color w:val="000000"/>
          <w:sz w:val="28"/>
        </w:rPr>
        <w:t>
6. Принята на регистрацию 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(жаңа иесінің мекен-жайы, адрес нового собственника)</w:t>
      </w:r>
      <w:r>
        <w:br/>
      </w:r>
      <w:r>
        <w:rPr>
          <w:rFonts w:ascii="Times New Roman"/>
          <w:b w:val="false"/>
          <w:i w:val="false"/>
          <w:color w:val="000000"/>
          <w:sz w:val="28"/>
        </w:rPr>
        <w:t>
__________________________________________________ тіркеуге алынды</w:t>
      </w:r>
      <w:r>
        <w:br/>
      </w:r>
      <w:r>
        <w:rPr>
          <w:rFonts w:ascii="Times New Roman"/>
          <w:b w:val="false"/>
          <w:i w:val="false"/>
          <w:color w:val="000000"/>
          <w:sz w:val="28"/>
        </w:rPr>
        <w:t>
«___» _________________ ж. (г.) __________________________________</w:t>
      </w:r>
      <w:r>
        <w:br/>
      </w:r>
      <w:r>
        <w:rPr>
          <w:rFonts w:ascii="Times New Roman"/>
          <w:b w:val="false"/>
          <w:i w:val="false"/>
          <w:color w:val="000000"/>
          <w:sz w:val="28"/>
        </w:rPr>
        <w:t>
                          (инспектордың қолы, подпись инспектора)</w:t>
      </w:r>
      <w:r>
        <w:br/>
      </w:r>
      <w:r>
        <w:rPr>
          <w:rFonts w:ascii="Times New Roman"/>
          <w:b w:val="false"/>
          <w:i w:val="false"/>
          <w:color w:val="000000"/>
          <w:sz w:val="28"/>
        </w:rPr>
        <w:t>
Сериясы</w:t>
      </w:r>
      <w:r>
        <w:br/>
      </w:r>
      <w:r>
        <w:rPr>
          <w:rFonts w:ascii="Times New Roman"/>
          <w:b w:val="false"/>
          <w:i w:val="false"/>
          <w:color w:val="000000"/>
          <w:sz w:val="28"/>
        </w:rPr>
        <w:t>
серия _________ № ________________</w:t>
      </w:r>
    </w:p>
    <w:p>
      <w:pPr>
        <w:spacing w:after="0"/>
        <w:ind w:left="0"/>
        <w:jc w:val="both"/>
      </w:pPr>
      <w:r>
        <w:rPr>
          <w:rFonts w:ascii="Times New Roman"/>
          <w:b w:val="false"/>
          <w:i w:val="false"/>
          <w:color w:val="000000"/>
          <w:sz w:val="28"/>
        </w:rPr>
        <w:t>III. НӨМІРЛІК БЕЛГІНІҢ ӨЗГЕРУІ</w:t>
      </w:r>
      <w:r>
        <w:br/>
      </w:r>
      <w:r>
        <w:rPr>
          <w:rFonts w:ascii="Times New Roman"/>
          <w:b w:val="false"/>
          <w:i w:val="false"/>
          <w:color w:val="000000"/>
          <w:sz w:val="28"/>
        </w:rPr>
        <w:t>
ИЗМЕНЕНИЕ НОМЕРНОГО ЗНАКА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3873"/>
        <w:gridCol w:w="4033"/>
      </w:tblGrid>
      <w:tr>
        <w:trPr>
          <w:trHeight w:val="111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Нөмірлік белгінің</w:t>
            </w:r>
            <w:r>
              <w:br/>
            </w:r>
            <w:r>
              <w:rPr>
                <w:rFonts w:ascii="Times New Roman"/>
                <w:b w:val="false"/>
                <w:i w:val="false"/>
                <w:color w:val="000000"/>
                <w:sz w:val="20"/>
              </w:rPr>
              <w:t>
</w:t>
            </w:r>
            <w:r>
              <w:rPr>
                <w:rFonts w:ascii="Times New Roman"/>
                <w:b w:val="false"/>
                <w:i w:val="false"/>
                <w:color w:val="000000"/>
                <w:sz w:val="20"/>
              </w:rPr>
              <w:t>берілген уақыты</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номерного знака</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Белгінің сериясы</w:t>
            </w:r>
            <w:r>
              <w:br/>
            </w:r>
            <w:r>
              <w:rPr>
                <w:rFonts w:ascii="Times New Roman"/>
                <w:b w:val="false"/>
                <w:i w:val="false"/>
                <w:color w:val="000000"/>
                <w:sz w:val="20"/>
              </w:rPr>
              <w:t>
</w:t>
            </w:r>
            <w:r>
              <w:rPr>
                <w:rFonts w:ascii="Times New Roman"/>
                <w:b w:val="false"/>
                <w:i w:val="false"/>
                <w:color w:val="000000"/>
                <w:sz w:val="20"/>
              </w:rPr>
              <w:t>мен нөмірі</w:t>
            </w:r>
            <w:r>
              <w:br/>
            </w:r>
            <w:r>
              <w:rPr>
                <w:rFonts w:ascii="Times New Roman"/>
                <w:b w:val="false"/>
                <w:i w:val="false"/>
                <w:color w:val="000000"/>
                <w:sz w:val="20"/>
              </w:rPr>
              <w:t>
</w:t>
            </w:r>
            <w:r>
              <w:rPr>
                <w:rFonts w:ascii="Times New Roman"/>
                <w:b w:val="false"/>
                <w:i w:val="false"/>
                <w:color w:val="000000"/>
                <w:sz w:val="20"/>
              </w:rPr>
              <w:t>Серия и номер</w:t>
            </w:r>
            <w:r>
              <w:br/>
            </w:r>
            <w:r>
              <w:rPr>
                <w:rFonts w:ascii="Times New Roman"/>
                <w:b w:val="false"/>
                <w:i w:val="false"/>
                <w:color w:val="000000"/>
                <w:sz w:val="20"/>
              </w:rPr>
              <w:t>
</w:t>
            </w:r>
            <w:r>
              <w:rPr>
                <w:rFonts w:ascii="Times New Roman"/>
                <w:b w:val="false"/>
                <w:i w:val="false"/>
                <w:color w:val="000000"/>
                <w:sz w:val="20"/>
              </w:rPr>
              <w:t>знака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Инспектордың қолы</w:t>
            </w:r>
            <w:r>
              <w:br/>
            </w:r>
            <w:r>
              <w:rPr>
                <w:rFonts w:ascii="Times New Roman"/>
                <w:b w:val="false"/>
                <w:i w:val="false"/>
                <w:color w:val="000000"/>
                <w:sz w:val="20"/>
              </w:rPr>
              <w:t>
</w:t>
            </w:r>
            <w:r>
              <w:rPr>
                <w:rFonts w:ascii="Times New Roman"/>
                <w:b w:val="false"/>
                <w:i w:val="false"/>
                <w:color w:val="000000"/>
                <w:sz w:val="20"/>
              </w:rPr>
              <w:t>және мөр</w:t>
            </w:r>
            <w:r>
              <w:br/>
            </w:r>
            <w:r>
              <w:rPr>
                <w:rFonts w:ascii="Times New Roman"/>
                <w:b w:val="false"/>
                <w:i w:val="false"/>
                <w:color w:val="000000"/>
                <w:sz w:val="20"/>
              </w:rPr>
              <w:t>
</w:t>
            </w:r>
            <w:r>
              <w:rPr>
                <w:rFonts w:ascii="Times New Roman"/>
                <w:b w:val="false"/>
                <w:i w:val="false"/>
                <w:color w:val="000000"/>
                <w:sz w:val="20"/>
              </w:rPr>
              <w:t>Подпись инспектора</w:t>
            </w:r>
            <w:r>
              <w:br/>
            </w:r>
            <w:r>
              <w:rPr>
                <w:rFonts w:ascii="Times New Roman"/>
                <w:b w:val="false"/>
                <w:i w:val="false"/>
                <w:color w:val="000000"/>
                <w:sz w:val="20"/>
              </w:rPr>
              <w:t>
</w:t>
            </w:r>
            <w:r>
              <w:rPr>
                <w:rFonts w:ascii="Times New Roman"/>
                <w:b w:val="false"/>
                <w:i w:val="false"/>
                <w:color w:val="000000"/>
                <w:sz w:val="20"/>
              </w:rPr>
              <w:t>и печать</w:t>
            </w:r>
          </w:p>
        </w:tc>
      </w:tr>
      <w:tr>
        <w:trPr>
          <w:trHeight w:val="48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IV. АГРЕГАТТАРДЫ ЖӨНДЕУ ЖӘНЕ АУЫСТЫРУ ЖӨНІНДЕГІ МӘЛІМЕТТЕР</w:t>
      </w:r>
      <w:r>
        <w:br/>
      </w:r>
      <w:r>
        <w:rPr>
          <w:rFonts w:ascii="Times New Roman"/>
          <w:b w:val="false"/>
          <w:i w:val="false"/>
          <w:color w:val="000000"/>
          <w:sz w:val="28"/>
        </w:rPr>
        <w:t>
СВЕДЕНИЯ О РЕМОНТЕ И ЗАМЕНЕ АГРЕГАТОВ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4053"/>
        <w:gridCol w:w="4253"/>
      </w:tblGrid>
      <w:tr>
        <w:trPr>
          <w:trHeight w:val="154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Жөндеудің жүргізілген</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Дата проведения</w:t>
            </w:r>
            <w:r>
              <w:br/>
            </w:r>
            <w:r>
              <w:rPr>
                <w:rFonts w:ascii="Times New Roman"/>
                <w:b w:val="false"/>
                <w:i w:val="false"/>
                <w:color w:val="000000"/>
                <w:sz w:val="20"/>
              </w:rPr>
              <w:t>
</w:t>
            </w:r>
            <w:r>
              <w:rPr>
                <w:rFonts w:ascii="Times New Roman"/>
                <w:b w:val="false"/>
                <w:i w:val="false"/>
                <w:color w:val="000000"/>
                <w:sz w:val="20"/>
              </w:rPr>
              <w:t>ремонта</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Жөндеудің атауы,</w:t>
            </w:r>
            <w:r>
              <w:br/>
            </w:r>
            <w:r>
              <w:rPr>
                <w:rFonts w:ascii="Times New Roman"/>
                <w:b w:val="false"/>
                <w:i w:val="false"/>
                <w:color w:val="000000"/>
                <w:sz w:val="20"/>
              </w:rPr>
              <w:t>
</w:t>
            </w:r>
            <w:r>
              <w:rPr>
                <w:rFonts w:ascii="Times New Roman"/>
                <w:b w:val="false"/>
                <w:i w:val="false"/>
                <w:color w:val="000000"/>
                <w:sz w:val="20"/>
              </w:rPr>
              <w:t>ауыстырылған</w:t>
            </w:r>
            <w:r>
              <w:br/>
            </w:r>
            <w:r>
              <w:rPr>
                <w:rFonts w:ascii="Times New Roman"/>
                <w:b w:val="false"/>
                <w:i w:val="false"/>
                <w:color w:val="000000"/>
                <w:sz w:val="20"/>
              </w:rPr>
              <w:t>
</w:t>
            </w:r>
            <w:r>
              <w:rPr>
                <w:rFonts w:ascii="Times New Roman"/>
                <w:b w:val="false"/>
                <w:i w:val="false"/>
                <w:color w:val="000000"/>
                <w:sz w:val="20"/>
              </w:rPr>
              <w:t>агрегаттар және</w:t>
            </w:r>
            <w:r>
              <w:br/>
            </w:r>
            <w:r>
              <w:rPr>
                <w:rFonts w:ascii="Times New Roman"/>
                <w:b w:val="false"/>
                <w:i w:val="false"/>
                <w:color w:val="000000"/>
                <w:sz w:val="20"/>
              </w:rPr>
              <w:t>
</w:t>
            </w:r>
            <w:r>
              <w:rPr>
                <w:rFonts w:ascii="Times New Roman"/>
                <w:b w:val="false"/>
                <w:i w:val="false"/>
                <w:color w:val="000000"/>
                <w:sz w:val="20"/>
              </w:rPr>
              <w:t>олардың нөмірлері</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ремонтов, замененных</w:t>
            </w:r>
            <w:r>
              <w:br/>
            </w:r>
            <w:r>
              <w:rPr>
                <w:rFonts w:ascii="Times New Roman"/>
                <w:b w:val="false"/>
                <w:i w:val="false"/>
                <w:color w:val="000000"/>
                <w:sz w:val="20"/>
              </w:rPr>
              <w:t>
</w:t>
            </w:r>
            <w:r>
              <w:rPr>
                <w:rFonts w:ascii="Times New Roman"/>
                <w:b w:val="false"/>
                <w:i w:val="false"/>
                <w:color w:val="000000"/>
                <w:sz w:val="20"/>
              </w:rPr>
              <w:t>агрегатов и их</w:t>
            </w:r>
            <w:r>
              <w:br/>
            </w:r>
            <w:r>
              <w:rPr>
                <w:rFonts w:ascii="Times New Roman"/>
                <w:b w:val="false"/>
                <w:i w:val="false"/>
                <w:color w:val="000000"/>
                <w:sz w:val="20"/>
              </w:rPr>
              <w:t>
</w:t>
            </w:r>
            <w:r>
              <w:rPr>
                <w:rFonts w:ascii="Times New Roman"/>
                <w:b w:val="false"/>
                <w:i w:val="false"/>
                <w:color w:val="000000"/>
                <w:sz w:val="20"/>
              </w:rPr>
              <w:t>номера</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Жөндеуге жауапты</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ответственного за</w:t>
            </w:r>
            <w:r>
              <w:br/>
            </w:r>
            <w:r>
              <w:rPr>
                <w:rFonts w:ascii="Times New Roman"/>
                <w:b w:val="false"/>
                <w:i w:val="false"/>
                <w:color w:val="000000"/>
                <w:sz w:val="20"/>
              </w:rPr>
              <w:t>
</w:t>
            </w:r>
            <w:r>
              <w:rPr>
                <w:rFonts w:ascii="Times New Roman"/>
                <w:b w:val="false"/>
                <w:i w:val="false"/>
                <w:color w:val="000000"/>
                <w:sz w:val="20"/>
              </w:rPr>
              <w:t>ремонт</w:t>
            </w:r>
          </w:p>
        </w:tc>
      </w:tr>
      <w:tr>
        <w:trPr>
          <w:trHeight w:val="7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V. ТЕХНИКАЛЫҚ ЖАЙ-КҮЙІН ТЕКСЕРУ</w:t>
      </w:r>
      <w:r>
        <w:br/>
      </w:r>
      <w:r>
        <w:rPr>
          <w:rFonts w:ascii="Times New Roman"/>
          <w:b w:val="false"/>
          <w:i w:val="false"/>
          <w:color w:val="000000"/>
          <w:sz w:val="28"/>
        </w:rPr>
        <w:t>
ОСМОТРЫ ТЕХНИЧЕСКОГО СОСТОЯНИЯ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5213"/>
        <w:gridCol w:w="3353"/>
        <w:gridCol w:w="2533"/>
      </w:tblGrid>
      <w:tr>
        <w:trPr>
          <w:trHeight w:val="97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Дата</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жағдайы</w:t>
            </w:r>
            <w:r>
              <w:br/>
            </w:r>
            <w:r>
              <w:rPr>
                <w:rFonts w:ascii="Times New Roman"/>
                <w:b w:val="false"/>
                <w:i w:val="false"/>
                <w:color w:val="000000"/>
                <w:sz w:val="20"/>
              </w:rPr>
              <w:t>
</w:t>
            </w:r>
            <w:r>
              <w:rPr>
                <w:rFonts w:ascii="Times New Roman"/>
                <w:b w:val="false"/>
                <w:i w:val="false"/>
                <w:color w:val="000000"/>
                <w:sz w:val="20"/>
              </w:rPr>
              <w:t>Техническое состояние</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Пайдаланудан</w:t>
            </w:r>
            <w:r>
              <w:br/>
            </w:r>
            <w:r>
              <w:rPr>
                <w:rFonts w:ascii="Times New Roman"/>
                <w:b w:val="false"/>
                <w:i w:val="false"/>
                <w:color w:val="000000"/>
                <w:sz w:val="20"/>
              </w:rPr>
              <w:t>
</w:t>
            </w:r>
            <w:r>
              <w:rPr>
                <w:rFonts w:ascii="Times New Roman"/>
                <w:b w:val="false"/>
                <w:i w:val="false"/>
                <w:color w:val="000000"/>
                <w:sz w:val="20"/>
              </w:rPr>
              <w:t>бастап байқауға</w:t>
            </w:r>
            <w:r>
              <w:br/>
            </w:r>
            <w:r>
              <w:rPr>
                <w:rFonts w:ascii="Times New Roman"/>
                <w:b w:val="false"/>
                <w:i w:val="false"/>
                <w:color w:val="000000"/>
                <w:sz w:val="20"/>
              </w:rPr>
              <w:t>
</w:t>
            </w:r>
            <w:r>
              <w:rPr>
                <w:rFonts w:ascii="Times New Roman"/>
                <w:b w:val="false"/>
                <w:i w:val="false"/>
                <w:color w:val="000000"/>
                <w:sz w:val="20"/>
              </w:rPr>
              <w:t>дейінгі жұмыс</w:t>
            </w:r>
            <w:r>
              <w:br/>
            </w:r>
            <w:r>
              <w:rPr>
                <w:rFonts w:ascii="Times New Roman"/>
                <w:b w:val="false"/>
                <w:i w:val="false"/>
                <w:color w:val="000000"/>
                <w:sz w:val="20"/>
              </w:rPr>
              <w:t>
</w:t>
            </w:r>
            <w:r>
              <w:rPr>
                <w:rFonts w:ascii="Times New Roman"/>
                <w:b w:val="false"/>
                <w:i w:val="false"/>
                <w:color w:val="000000"/>
                <w:sz w:val="20"/>
              </w:rPr>
              <w:t>жасауы</w:t>
            </w:r>
            <w:r>
              <w:br/>
            </w:r>
            <w:r>
              <w:rPr>
                <w:rFonts w:ascii="Times New Roman"/>
                <w:b w:val="false"/>
                <w:i w:val="false"/>
                <w:color w:val="000000"/>
                <w:sz w:val="20"/>
              </w:rPr>
              <w:t>
</w:t>
            </w:r>
            <w:r>
              <w:rPr>
                <w:rFonts w:ascii="Times New Roman"/>
                <w:b w:val="false"/>
                <w:i w:val="false"/>
                <w:color w:val="000000"/>
                <w:sz w:val="20"/>
              </w:rPr>
              <w:t>Выработка к</w:t>
            </w:r>
            <w:r>
              <w:br/>
            </w:r>
            <w:r>
              <w:rPr>
                <w:rFonts w:ascii="Times New Roman"/>
                <w:b w:val="false"/>
                <w:i w:val="false"/>
                <w:color w:val="000000"/>
                <w:sz w:val="20"/>
              </w:rPr>
              <w:t>
</w:t>
            </w:r>
            <w:r>
              <w:rPr>
                <w:rFonts w:ascii="Times New Roman"/>
                <w:b w:val="false"/>
                <w:i w:val="false"/>
                <w:color w:val="000000"/>
                <w:sz w:val="20"/>
              </w:rPr>
              <w:t>моменту осмотра</w:t>
            </w:r>
            <w:r>
              <w:br/>
            </w:r>
            <w:r>
              <w:rPr>
                <w:rFonts w:ascii="Times New Roman"/>
                <w:b w:val="false"/>
                <w:i w:val="false"/>
                <w:color w:val="000000"/>
                <w:sz w:val="20"/>
              </w:rPr>
              <w:t>
</w:t>
            </w:r>
            <w:r>
              <w:rPr>
                <w:rFonts w:ascii="Times New Roman"/>
                <w:b w:val="false"/>
                <w:i w:val="false"/>
                <w:color w:val="000000"/>
                <w:sz w:val="20"/>
              </w:rPr>
              <w:t>с начала</w:t>
            </w:r>
            <w:r>
              <w:br/>
            </w:r>
            <w:r>
              <w:rPr>
                <w:rFonts w:ascii="Times New Roman"/>
                <w:b w:val="false"/>
                <w:i w:val="false"/>
                <w:color w:val="000000"/>
                <w:sz w:val="20"/>
              </w:rPr>
              <w:t>
</w:t>
            </w:r>
            <w:r>
              <w:rPr>
                <w:rFonts w:ascii="Times New Roman"/>
                <w:b w:val="false"/>
                <w:i w:val="false"/>
                <w:color w:val="000000"/>
                <w:sz w:val="20"/>
              </w:rPr>
              <w:t>эксплуатации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инспектора</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Сериясы</w:t>
      </w:r>
      <w:r>
        <w:br/>
      </w:r>
      <w:r>
        <w:rPr>
          <w:rFonts w:ascii="Times New Roman"/>
          <w:b w:val="false"/>
          <w:i w:val="false"/>
          <w:color w:val="000000"/>
          <w:sz w:val="28"/>
        </w:rPr>
        <w:t>
серия _________ № ______________</w:t>
      </w:r>
      <w:r>
        <w:br/>
      </w:r>
      <w:r>
        <w:rPr>
          <w:rFonts w:ascii="Times New Roman"/>
          <w:b w:val="false"/>
          <w:i w:val="false"/>
          <w:color w:val="000000"/>
          <w:sz w:val="28"/>
        </w:rPr>
        <w:t>
(для физических лиц)</w:t>
      </w:r>
    </w:p>
    <w:bookmarkStart w:name="z141" w:id="1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государственной регистрации тракторов</w:t>
      </w:r>
      <w:r>
        <w:br/>
      </w:r>
      <w:r>
        <w:rPr>
          <w:rFonts w:ascii="Times New Roman"/>
          <w:b w:val="false"/>
          <w:i w:val="false"/>
          <w:color w:val="000000"/>
          <w:sz w:val="28"/>
        </w:rPr>
        <w:t xml:space="preserve">
и изготовленных на их базе самоходных шасси и </w:t>
      </w:r>
      <w:r>
        <w:br/>
      </w:r>
      <w:r>
        <w:rPr>
          <w:rFonts w:ascii="Times New Roman"/>
          <w:b w:val="false"/>
          <w:i w:val="false"/>
          <w:color w:val="000000"/>
          <w:sz w:val="28"/>
        </w:rPr>
        <w:t xml:space="preserve">
механизмов, прицепов к ним, включая прицепы  </w:t>
      </w:r>
      <w:r>
        <w:br/>
      </w:r>
      <w:r>
        <w:rPr>
          <w:rFonts w:ascii="Times New Roman"/>
          <w:b w:val="false"/>
          <w:i w:val="false"/>
          <w:color w:val="000000"/>
          <w:sz w:val="28"/>
        </w:rPr>
        <w:t xml:space="preserve">
со смонтированным специальным оборудованием, </w:t>
      </w:r>
      <w:r>
        <w:br/>
      </w:r>
      <w:r>
        <w:rPr>
          <w:rFonts w:ascii="Times New Roman"/>
          <w:b w:val="false"/>
          <w:i w:val="false"/>
          <w:color w:val="000000"/>
          <w:sz w:val="28"/>
        </w:rPr>
        <w:t>
самоходных сельскохозяйственных, мелиоративных</w:t>
      </w:r>
      <w:r>
        <w:br/>
      </w:r>
      <w:r>
        <w:rPr>
          <w:rFonts w:ascii="Times New Roman"/>
          <w:b w:val="false"/>
          <w:i w:val="false"/>
          <w:color w:val="000000"/>
          <w:sz w:val="28"/>
        </w:rPr>
        <w:t xml:space="preserve">
и дорожно-строительных машин и механизмов,  </w:t>
      </w:r>
      <w:r>
        <w:br/>
      </w:r>
      <w:r>
        <w:rPr>
          <w:rFonts w:ascii="Times New Roman"/>
          <w:b w:val="false"/>
          <w:i w:val="false"/>
          <w:color w:val="000000"/>
          <w:sz w:val="28"/>
        </w:rPr>
        <w:t xml:space="preserve">
специальных машин повышенной проходимости   </w:t>
      </w:r>
    </w:p>
    <w:bookmarkEnd w:id="13"/>
    <w:p>
      <w:pPr>
        <w:spacing w:after="0"/>
        <w:ind w:left="0"/>
        <w:jc w:val="both"/>
      </w:pPr>
      <w:r>
        <w:rPr>
          <w:rFonts w:ascii="Times New Roman"/>
          <w:b w:val="false"/>
          <w:i w:val="false"/>
          <w:color w:val="000000"/>
          <w:sz w:val="28"/>
        </w:rPr>
        <w:t>_____________________________________________</w:t>
      </w:r>
      <w:r>
        <w:br/>
      </w:r>
      <w:r>
        <w:rPr>
          <w:rFonts w:ascii="Times New Roman"/>
          <w:b w:val="false"/>
          <w:i w:val="false"/>
          <w:color w:val="000000"/>
          <w:sz w:val="28"/>
        </w:rPr>
        <w:t>
(наименование местного исполнительного органа)</w:t>
      </w:r>
      <w:r>
        <w:br/>
      </w:r>
      <w:r>
        <w:rPr>
          <w:rFonts w:ascii="Times New Roman"/>
          <w:b w:val="false"/>
          <w:i w:val="false"/>
          <w:color w:val="000000"/>
          <w:sz w:val="28"/>
        </w:rPr>
        <w:t>
от гр. ______________________________________</w:t>
      </w:r>
      <w:r>
        <w:br/>
      </w:r>
      <w:r>
        <w:rPr>
          <w:rFonts w:ascii="Times New Roman"/>
          <w:b w:val="false"/>
          <w:i w:val="false"/>
          <w:color w:val="000000"/>
          <w:sz w:val="28"/>
        </w:rPr>
        <w:t xml:space="preserve">
(Ф.И.О.)                  </w:t>
      </w:r>
      <w:r>
        <w:br/>
      </w:r>
      <w:r>
        <w:rPr>
          <w:rFonts w:ascii="Times New Roman"/>
          <w:b w:val="false"/>
          <w:i w:val="false"/>
          <w:color w:val="000000"/>
          <w:sz w:val="28"/>
        </w:rPr>
        <w:t>
Год рождения _________, проживающего ________</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(указывается адрес местожительства)       </w:t>
      </w:r>
      <w:r>
        <w:br/>
      </w:r>
      <w:r>
        <w:rPr>
          <w:rFonts w:ascii="Times New Roman"/>
          <w:b w:val="false"/>
          <w:i w:val="false"/>
          <w:color w:val="000000"/>
          <w:sz w:val="28"/>
        </w:rPr>
        <w:t>
паспорт (удост. личности) _________________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место работы ________________________________</w:t>
      </w:r>
    </w:p>
    <w:bookmarkStart w:name="z144" w:id="14"/>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14"/>
    <w:p>
      <w:pPr>
        <w:spacing w:after="0"/>
        <w:ind w:left="0"/>
        <w:jc w:val="both"/>
      </w:pPr>
      <w:r>
        <w:rPr>
          <w:rFonts w:ascii="Times New Roman"/>
          <w:b w:val="false"/>
          <w:i w:val="false"/>
          <w:color w:val="ff0000"/>
          <w:sz w:val="28"/>
        </w:rPr>
        <w:t xml:space="preserve">      Сноска. Приложение 3 в редакции постановления Правительства РК от 20.12.2013 </w:t>
      </w:r>
      <w:r>
        <w:rPr>
          <w:rFonts w:ascii="Times New Roman"/>
          <w:b w:val="false"/>
          <w:i w:val="false"/>
          <w:color w:val="ff0000"/>
          <w:sz w:val="28"/>
        </w:rPr>
        <w:t>№ 1383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Прошу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(излагаются суть просьбы и основание)</w:t>
      </w:r>
      <w:r>
        <w:br/>
      </w:r>
      <w:r>
        <w:rPr>
          <w:rFonts w:ascii="Times New Roman"/>
          <w:b w:val="false"/>
          <w:i w:val="false"/>
          <w:color w:val="000000"/>
          <w:sz w:val="28"/>
        </w:rPr>
        <w:t>
Тип машины ____________________________ марка _______________________</w:t>
      </w:r>
      <w:r>
        <w:br/>
      </w:r>
      <w:r>
        <w:rPr>
          <w:rFonts w:ascii="Times New Roman"/>
          <w:b w:val="false"/>
          <w:i w:val="false"/>
          <w:color w:val="000000"/>
          <w:sz w:val="28"/>
        </w:rPr>
        <w:t>
год выпуска _____________ завод-изготовитель ________________________</w:t>
      </w:r>
      <w:r>
        <w:br/>
      </w:r>
      <w:r>
        <w:rPr>
          <w:rFonts w:ascii="Times New Roman"/>
          <w:b w:val="false"/>
          <w:i w:val="false"/>
          <w:color w:val="000000"/>
          <w:sz w:val="28"/>
        </w:rPr>
        <w:t>
заводской № __________________ двигатель марка и № __________________</w:t>
      </w:r>
      <w:r>
        <w:br/>
      </w:r>
      <w:r>
        <w:rPr>
          <w:rFonts w:ascii="Times New Roman"/>
          <w:b w:val="false"/>
          <w:i w:val="false"/>
          <w:color w:val="000000"/>
          <w:sz w:val="28"/>
        </w:rPr>
        <w:t>
номерной знак __________________, № технического паспорта ___________</w:t>
      </w:r>
      <w:r>
        <w:br/>
      </w:r>
      <w:r>
        <w:rPr>
          <w:rFonts w:ascii="Times New Roman"/>
          <w:b w:val="false"/>
          <w:i w:val="false"/>
          <w:color w:val="000000"/>
          <w:sz w:val="28"/>
        </w:rPr>
        <w:t>
К заявлению прилагаю следующие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 _________ 20___ год 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Служебные отметки инженера-инспектора:</w:t>
      </w:r>
      <w:r>
        <w:br/>
      </w:r>
      <w:r>
        <w:rPr>
          <w:rFonts w:ascii="Times New Roman"/>
          <w:b w:val="false"/>
          <w:i w:val="false"/>
          <w:color w:val="000000"/>
          <w:sz w:val="28"/>
        </w:rPr>
        <w:t>
Регистрационные данные машины соответствуют указанным в заявлении</w:t>
      </w:r>
    </w:p>
    <w:p>
      <w:pPr>
        <w:spacing w:after="0"/>
        <w:ind w:left="0"/>
        <w:jc w:val="both"/>
      </w:pPr>
      <w:r>
        <w:rPr>
          <w:rFonts w:ascii="Times New Roman"/>
          <w:b w:val="false"/>
          <w:i w:val="false"/>
          <w:color w:val="000000"/>
          <w:sz w:val="28"/>
        </w:rPr>
        <w:t>«____» _________ 20____ год _____________</w:t>
      </w:r>
      <w:r>
        <w:br/>
      </w:r>
      <w:r>
        <w:rPr>
          <w:rFonts w:ascii="Times New Roman"/>
          <w:b w:val="false"/>
          <w:i w:val="false"/>
          <w:color w:val="000000"/>
          <w:sz w:val="28"/>
        </w:rPr>
        <w:t>
                             (подпись)</w:t>
      </w:r>
      <w:r>
        <w:br/>
      </w:r>
      <w:r>
        <w:rPr>
          <w:rFonts w:ascii="Times New Roman"/>
          <w:b w:val="false"/>
          <w:i w:val="false"/>
          <w:color w:val="000000"/>
          <w:sz w:val="28"/>
        </w:rPr>
        <w:t>
Выданы: номерной знак ________________</w:t>
      </w:r>
      <w:r>
        <w:br/>
      </w:r>
      <w:r>
        <w:rPr>
          <w:rFonts w:ascii="Times New Roman"/>
          <w:b w:val="false"/>
          <w:i w:val="false"/>
          <w:color w:val="000000"/>
          <w:sz w:val="28"/>
        </w:rPr>
        <w:t>
технический паспорт серии ____________ № __________________________</w:t>
      </w:r>
      <w:r>
        <w:br/>
      </w:r>
      <w:r>
        <w:rPr>
          <w:rFonts w:ascii="Times New Roman"/>
          <w:b w:val="false"/>
          <w:i w:val="false"/>
          <w:color w:val="000000"/>
          <w:sz w:val="28"/>
        </w:rPr>
        <w:t>
«____» ________ 20___ год _________________________________________</w:t>
      </w:r>
      <w:r>
        <w:br/>
      </w:r>
      <w:r>
        <w:rPr>
          <w:rFonts w:ascii="Times New Roman"/>
          <w:b w:val="false"/>
          <w:i w:val="false"/>
          <w:color w:val="000000"/>
          <w:sz w:val="28"/>
        </w:rPr>
        <w:t>
(подпись инженера-инспектор</w:t>
      </w:r>
      <w:r>
        <w:br/>
      </w:r>
      <w:r>
        <w:rPr>
          <w:rFonts w:ascii="Times New Roman"/>
          <w:b w:val="false"/>
          <w:i w:val="false"/>
          <w:color w:val="000000"/>
          <w:sz w:val="28"/>
        </w:rPr>
        <w:t>
(для юридических лиц)</w:t>
      </w:r>
    </w:p>
    <w:bookmarkStart w:name="z142" w:id="1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государственной регистрации тракторов</w:t>
      </w:r>
      <w:r>
        <w:br/>
      </w:r>
      <w:r>
        <w:rPr>
          <w:rFonts w:ascii="Times New Roman"/>
          <w:b w:val="false"/>
          <w:i w:val="false"/>
          <w:color w:val="000000"/>
          <w:sz w:val="28"/>
        </w:rPr>
        <w:t>
и изготовленных на их базе самоходных шасси и</w:t>
      </w:r>
      <w:r>
        <w:br/>
      </w:r>
      <w:r>
        <w:rPr>
          <w:rFonts w:ascii="Times New Roman"/>
          <w:b w:val="false"/>
          <w:i w:val="false"/>
          <w:color w:val="000000"/>
          <w:sz w:val="28"/>
        </w:rPr>
        <w:t xml:space="preserve">
механизмов, прицепов к ним, включая прицепы  </w:t>
      </w:r>
      <w:r>
        <w:br/>
      </w:r>
      <w:r>
        <w:rPr>
          <w:rFonts w:ascii="Times New Roman"/>
          <w:b w:val="false"/>
          <w:i w:val="false"/>
          <w:color w:val="000000"/>
          <w:sz w:val="28"/>
        </w:rPr>
        <w:t xml:space="preserve">
со смонтированным специальным оборудованием, </w:t>
      </w:r>
      <w:r>
        <w:br/>
      </w:r>
      <w:r>
        <w:rPr>
          <w:rFonts w:ascii="Times New Roman"/>
          <w:b w:val="false"/>
          <w:i w:val="false"/>
          <w:color w:val="000000"/>
          <w:sz w:val="28"/>
        </w:rPr>
        <w:t>
самоходных сельскохозяйственных, мелиоративных</w:t>
      </w:r>
      <w:r>
        <w:br/>
      </w:r>
      <w:r>
        <w:rPr>
          <w:rFonts w:ascii="Times New Roman"/>
          <w:b w:val="false"/>
          <w:i w:val="false"/>
          <w:color w:val="000000"/>
          <w:sz w:val="28"/>
        </w:rPr>
        <w:t xml:space="preserve">
и дорожно-строительных машин и механизмов,  </w:t>
      </w:r>
      <w:r>
        <w:br/>
      </w:r>
      <w:r>
        <w:rPr>
          <w:rFonts w:ascii="Times New Roman"/>
          <w:b w:val="false"/>
          <w:i w:val="false"/>
          <w:color w:val="000000"/>
          <w:sz w:val="28"/>
        </w:rPr>
        <w:t xml:space="preserve">
специальных машин повышенной проходимости   </w:t>
      </w:r>
    </w:p>
    <w:bookmarkEnd w:id="15"/>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местного исполнительного органа)</w:t>
      </w:r>
    </w:p>
    <w:bookmarkStart w:name="z147" w:id="16"/>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16"/>
    <w:p>
      <w:pPr>
        <w:spacing w:after="0"/>
        <w:ind w:left="0"/>
        <w:jc w:val="both"/>
      </w:pPr>
      <w:r>
        <w:rPr>
          <w:rFonts w:ascii="Times New Roman"/>
          <w:b w:val="false"/>
          <w:i w:val="false"/>
          <w:color w:val="ff0000"/>
          <w:sz w:val="28"/>
        </w:rPr>
        <w:t xml:space="preserve">      Сноска. Приложение 4 в редакции постановления Правительства РК от 20.12.2013 </w:t>
      </w:r>
      <w:r>
        <w:rPr>
          <w:rFonts w:ascii="Times New Roman"/>
          <w:b w:val="false"/>
          <w:i w:val="false"/>
          <w:color w:val="ff0000"/>
          <w:sz w:val="28"/>
        </w:rPr>
        <w:t>№ 1383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Прошу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(излагается суть дела)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 основании следующих прилагаемых к заявлению документов:</w:t>
      </w:r>
      <w:r>
        <w:br/>
      </w:r>
      <w:r>
        <w:rPr>
          <w:rFonts w:ascii="Times New Roman"/>
          <w:b w:val="false"/>
          <w:i w:val="false"/>
          <w:color w:val="000000"/>
          <w:sz w:val="28"/>
        </w:rPr>
        <w:t>
1. _________________________________________________________________</w:t>
      </w:r>
      <w:r>
        <w:br/>
      </w:r>
      <w:r>
        <w:rPr>
          <w:rFonts w:ascii="Times New Roman"/>
          <w:b w:val="false"/>
          <w:i w:val="false"/>
          <w:color w:val="000000"/>
          <w:sz w:val="28"/>
        </w:rPr>
        <w:t>
2. _________________________________________________________________</w:t>
      </w:r>
      <w:r>
        <w:br/>
      </w:r>
      <w:r>
        <w:rPr>
          <w:rFonts w:ascii="Times New Roman"/>
          <w:b w:val="false"/>
          <w:i w:val="false"/>
          <w:color w:val="000000"/>
          <w:sz w:val="28"/>
        </w:rPr>
        <w:t>
3. _________________________________________________________________</w:t>
      </w:r>
      <w:r>
        <w:br/>
      </w:r>
      <w:r>
        <w:rPr>
          <w:rFonts w:ascii="Times New Roman"/>
          <w:b w:val="false"/>
          <w:i w:val="false"/>
          <w:color w:val="000000"/>
          <w:sz w:val="28"/>
        </w:rPr>
        <w:t>
Данные:</w:t>
      </w:r>
      <w:r>
        <w:br/>
      </w:r>
      <w:r>
        <w:rPr>
          <w:rFonts w:ascii="Times New Roman"/>
          <w:b w:val="false"/>
          <w:i w:val="false"/>
          <w:color w:val="000000"/>
          <w:sz w:val="28"/>
        </w:rPr>
        <w:t>
1. Тип машины ______________________________________</w:t>
      </w:r>
      <w:r>
        <w:br/>
      </w:r>
      <w:r>
        <w:rPr>
          <w:rFonts w:ascii="Times New Roman"/>
          <w:b w:val="false"/>
          <w:i w:val="false"/>
          <w:color w:val="000000"/>
          <w:sz w:val="28"/>
        </w:rPr>
        <w:t>
2. Марка ___________________________________________</w:t>
      </w:r>
      <w:r>
        <w:br/>
      </w:r>
      <w:r>
        <w:rPr>
          <w:rFonts w:ascii="Times New Roman"/>
          <w:b w:val="false"/>
          <w:i w:val="false"/>
          <w:color w:val="000000"/>
          <w:sz w:val="28"/>
        </w:rPr>
        <w:t>
3. Год выпуска _____________________________________</w:t>
      </w:r>
      <w:r>
        <w:br/>
      </w:r>
      <w:r>
        <w:rPr>
          <w:rFonts w:ascii="Times New Roman"/>
          <w:b w:val="false"/>
          <w:i w:val="false"/>
          <w:color w:val="000000"/>
          <w:sz w:val="28"/>
        </w:rPr>
        <w:t>
4. Завод-изготовитель ______________________________</w:t>
      </w:r>
      <w:r>
        <w:br/>
      </w:r>
      <w:r>
        <w:rPr>
          <w:rFonts w:ascii="Times New Roman"/>
          <w:b w:val="false"/>
          <w:i w:val="false"/>
          <w:color w:val="000000"/>
          <w:sz w:val="28"/>
        </w:rPr>
        <w:t>
5. Заводской № машины ______________________________</w:t>
      </w:r>
      <w:r>
        <w:br/>
      </w:r>
      <w:r>
        <w:rPr>
          <w:rFonts w:ascii="Times New Roman"/>
          <w:b w:val="false"/>
          <w:i w:val="false"/>
          <w:color w:val="000000"/>
          <w:sz w:val="28"/>
        </w:rPr>
        <w:t>
6. Двигатель марка и № _____________________________</w:t>
      </w:r>
      <w:r>
        <w:br/>
      </w:r>
      <w:r>
        <w:rPr>
          <w:rFonts w:ascii="Times New Roman"/>
          <w:b w:val="false"/>
          <w:i w:val="false"/>
          <w:color w:val="000000"/>
          <w:sz w:val="28"/>
        </w:rPr>
        <w:t>
7. Оформление доверяется произвести 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(Ф.И.О.)</w:t>
      </w:r>
      <w:r>
        <w:br/>
      </w:r>
      <w:r>
        <w:rPr>
          <w:rFonts w:ascii="Times New Roman"/>
          <w:b w:val="false"/>
          <w:i w:val="false"/>
          <w:color w:val="000000"/>
          <w:sz w:val="28"/>
        </w:rPr>
        <w:t>
Подпись собственника (владельца) ___________________________________</w:t>
      </w:r>
      <w:r>
        <w:br/>
      </w:r>
      <w:r>
        <w:rPr>
          <w:rFonts w:ascii="Times New Roman"/>
          <w:b w:val="false"/>
          <w:i w:val="false"/>
          <w:color w:val="000000"/>
          <w:sz w:val="28"/>
        </w:rPr>
        <w:t>
Отметка инженера-инспектора ________________________________________</w:t>
      </w:r>
      <w:r>
        <w:br/>
      </w:r>
      <w:r>
        <w:rPr>
          <w:rFonts w:ascii="Times New Roman"/>
          <w:b w:val="false"/>
          <w:i w:val="false"/>
          <w:color w:val="000000"/>
          <w:sz w:val="28"/>
        </w:rPr>
        <w:t>
Выданы: Номерной знак ______________________________________________</w:t>
      </w:r>
      <w:r>
        <w:br/>
      </w:r>
      <w:r>
        <w:rPr>
          <w:rFonts w:ascii="Times New Roman"/>
          <w:b w:val="false"/>
          <w:i w:val="false"/>
          <w:color w:val="000000"/>
          <w:sz w:val="28"/>
        </w:rPr>
        <w:t>
Технический паспорт серия ____________ № ___________________________</w:t>
      </w:r>
      <w:r>
        <w:br/>
      </w:r>
      <w:r>
        <w:rPr>
          <w:rFonts w:ascii="Times New Roman"/>
          <w:b w:val="false"/>
          <w:i w:val="false"/>
          <w:color w:val="000000"/>
          <w:sz w:val="28"/>
        </w:rPr>
        <w:t>
«____» 20____ год __________________________________________________</w:t>
      </w:r>
      <w:r>
        <w:br/>
      </w:r>
      <w:r>
        <w:rPr>
          <w:rFonts w:ascii="Times New Roman"/>
          <w:b w:val="false"/>
          <w:i w:val="false"/>
          <w:color w:val="000000"/>
          <w:sz w:val="28"/>
        </w:rPr>
        <w:t>
                            (подпись инженера-инспектора)</w:t>
      </w:r>
    </w:p>
    <w:bookmarkStart w:name="z146" w:id="1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государственной регистрации тракторов</w:t>
      </w:r>
      <w:r>
        <w:br/>
      </w:r>
      <w:r>
        <w:rPr>
          <w:rFonts w:ascii="Times New Roman"/>
          <w:b w:val="false"/>
          <w:i w:val="false"/>
          <w:color w:val="000000"/>
          <w:sz w:val="28"/>
        </w:rPr>
        <w:t>
и изготовленных на их базе самоходных шасси и</w:t>
      </w:r>
      <w:r>
        <w:br/>
      </w:r>
      <w:r>
        <w:rPr>
          <w:rFonts w:ascii="Times New Roman"/>
          <w:b w:val="false"/>
          <w:i w:val="false"/>
          <w:color w:val="000000"/>
          <w:sz w:val="28"/>
        </w:rPr>
        <w:t xml:space="preserve">
механизмов, прицепов к ним, включая прицепы </w:t>
      </w:r>
      <w:r>
        <w:br/>
      </w:r>
      <w:r>
        <w:rPr>
          <w:rFonts w:ascii="Times New Roman"/>
          <w:b w:val="false"/>
          <w:i w:val="false"/>
          <w:color w:val="000000"/>
          <w:sz w:val="28"/>
        </w:rPr>
        <w:t xml:space="preserve">
со смонтированным специальным оборудованием, </w:t>
      </w:r>
      <w:r>
        <w:br/>
      </w:r>
      <w:r>
        <w:rPr>
          <w:rFonts w:ascii="Times New Roman"/>
          <w:b w:val="false"/>
          <w:i w:val="false"/>
          <w:color w:val="000000"/>
          <w:sz w:val="28"/>
        </w:rPr>
        <w:t>
самоходных сельскохозяйственных, мелиоративных</w:t>
      </w:r>
      <w:r>
        <w:br/>
      </w:r>
      <w:r>
        <w:rPr>
          <w:rFonts w:ascii="Times New Roman"/>
          <w:b w:val="false"/>
          <w:i w:val="false"/>
          <w:color w:val="000000"/>
          <w:sz w:val="28"/>
        </w:rPr>
        <w:t xml:space="preserve">
и дорожно-строительных машин и механизмов,  </w:t>
      </w:r>
      <w:r>
        <w:br/>
      </w:r>
      <w:r>
        <w:rPr>
          <w:rFonts w:ascii="Times New Roman"/>
          <w:b w:val="false"/>
          <w:i w:val="false"/>
          <w:color w:val="000000"/>
          <w:sz w:val="28"/>
        </w:rPr>
        <w:t xml:space="preserve">
специальных машин повышенной проходимости  </w:t>
      </w:r>
    </w:p>
    <w:bookmarkEnd w:id="17"/>
    <w:bookmarkStart w:name="z148" w:id="18"/>
    <w:p>
      <w:pPr>
        <w:spacing w:after="0"/>
        <w:ind w:left="0"/>
        <w:jc w:val="both"/>
      </w:pPr>
      <w:r>
        <w:rPr>
          <w:rFonts w:ascii="Times New Roman"/>
          <w:b w:val="false"/>
          <w:i w:val="false"/>
          <w:color w:val="000000"/>
          <w:sz w:val="28"/>
        </w:rPr>
        <w:t>
                                  </w:t>
      </w:r>
      <w:r>
        <w:rPr>
          <w:rFonts w:ascii="Times New Roman"/>
          <w:b/>
          <w:i w:val="false"/>
          <w:color w:val="000000"/>
          <w:sz w:val="28"/>
        </w:rPr>
        <w:t>Журнал учета</w:t>
      </w:r>
      <w:r>
        <w:br/>
      </w:r>
      <w:r>
        <w:rPr>
          <w:rFonts w:ascii="Times New Roman"/>
          <w:b w:val="false"/>
          <w:i w:val="false"/>
          <w:color w:val="000000"/>
          <w:sz w:val="28"/>
        </w:rPr>
        <w:t>
                    </w:t>
      </w:r>
      <w:r>
        <w:rPr>
          <w:rFonts w:ascii="Times New Roman"/>
          <w:b/>
          <w:i w:val="false"/>
          <w:color w:val="000000"/>
          <w:sz w:val="28"/>
        </w:rPr>
        <w:t>поступления и выдачи номерных знаков и</w:t>
      </w:r>
      <w:r>
        <w:br/>
      </w:r>
      <w:r>
        <w:rPr>
          <w:rFonts w:ascii="Times New Roman"/>
          <w:b w:val="false"/>
          <w:i w:val="false"/>
          <w:color w:val="000000"/>
          <w:sz w:val="28"/>
        </w:rPr>
        <w:t>
                            </w:t>
      </w:r>
      <w:r>
        <w:rPr>
          <w:rFonts w:ascii="Times New Roman"/>
          <w:b/>
          <w:i w:val="false"/>
          <w:color w:val="000000"/>
          <w:sz w:val="28"/>
        </w:rPr>
        <w:t>технических паспортов</w:t>
      </w:r>
    </w:p>
    <w:bookmarkEnd w:id="18"/>
    <w:p>
      <w:pPr>
        <w:spacing w:after="0"/>
        <w:ind w:left="0"/>
        <w:jc w:val="both"/>
      </w:pPr>
      <w:r>
        <w:rPr>
          <w:rFonts w:ascii="Times New Roman"/>
          <w:b w:val="false"/>
          <w:i w:val="false"/>
          <w:color w:val="ff0000"/>
          <w:sz w:val="28"/>
        </w:rPr>
        <w:t xml:space="preserve">      Сноска. Приложение 5 в редакции постановления Правительства РК от 20.12.2013 </w:t>
      </w:r>
      <w:r>
        <w:rPr>
          <w:rFonts w:ascii="Times New Roman"/>
          <w:b w:val="false"/>
          <w:i w:val="false"/>
          <w:color w:val="ff0000"/>
          <w:sz w:val="28"/>
        </w:rPr>
        <w:t>№ 1383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6392"/>
        <w:gridCol w:w="3766"/>
        <w:gridCol w:w="2808"/>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w:t>
            </w:r>
          </w:p>
        </w:tc>
      </w:tr>
      <w:tr>
        <w:trPr>
          <w:trHeight w:val="21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Откуда поступили № накладной или сопроводительного письма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и номера</w:t>
            </w:r>
          </w:p>
        </w:tc>
      </w:tr>
      <w:tr>
        <w:trPr>
          <w:trHeight w:val="21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018"/>
        <w:gridCol w:w="2665"/>
        <w:gridCol w:w="2105"/>
        <w:gridCol w:w="1695"/>
        <w:gridCol w:w="2170"/>
        <w:gridCol w:w="1977"/>
      </w:tblGrid>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1035"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Основания для выдачи</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выдано (наименование местного исполнительного органа, Ф.И.О. получателя)</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и номера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в получении</w:t>
            </w:r>
          </w:p>
        </w:tc>
        <w:tc>
          <w:tcPr>
            <w:tcW w:w="0" w:type="auto"/>
            <w:vMerge/>
            <w:tcBorders>
              <w:top w:val="nil"/>
              <w:left w:val="single" w:color="cfcfcf" w:sz="5"/>
              <w:bottom w:val="single" w:color="cfcfcf" w:sz="5"/>
              <w:right w:val="single" w:color="cfcfcf" w:sz="5"/>
            </w:tcBorders>
          </w:tcPr>
          <w:p/>
        </w:tc>
      </w:tr>
      <w:tr>
        <w:trPr>
          <w:trHeight w:val="285"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43" w:id="19"/>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государственной регистрации тракторов</w:t>
      </w:r>
      <w:r>
        <w:br/>
      </w:r>
      <w:r>
        <w:rPr>
          <w:rFonts w:ascii="Times New Roman"/>
          <w:b w:val="false"/>
          <w:i w:val="false"/>
          <w:color w:val="000000"/>
          <w:sz w:val="28"/>
        </w:rPr>
        <w:t>
и изготовленных на их базе самоходных шасси и</w:t>
      </w:r>
      <w:r>
        <w:br/>
      </w:r>
      <w:r>
        <w:rPr>
          <w:rFonts w:ascii="Times New Roman"/>
          <w:b w:val="false"/>
          <w:i w:val="false"/>
          <w:color w:val="000000"/>
          <w:sz w:val="28"/>
        </w:rPr>
        <w:t>
механизмов, прицепов к ним, включая прицепы</w:t>
      </w:r>
      <w:r>
        <w:br/>
      </w:r>
      <w:r>
        <w:rPr>
          <w:rFonts w:ascii="Times New Roman"/>
          <w:b w:val="false"/>
          <w:i w:val="false"/>
          <w:color w:val="000000"/>
          <w:sz w:val="28"/>
        </w:rPr>
        <w:t>
со смонтированным специальным оборудованием,</w:t>
      </w:r>
      <w:r>
        <w:br/>
      </w:r>
      <w:r>
        <w:rPr>
          <w:rFonts w:ascii="Times New Roman"/>
          <w:b w:val="false"/>
          <w:i w:val="false"/>
          <w:color w:val="000000"/>
          <w:sz w:val="28"/>
        </w:rPr>
        <w:t>
самоходных сельскохозяйственных, мелиоративных</w:t>
      </w:r>
      <w:r>
        <w:br/>
      </w:r>
      <w:r>
        <w:rPr>
          <w:rFonts w:ascii="Times New Roman"/>
          <w:b w:val="false"/>
          <w:i w:val="false"/>
          <w:color w:val="000000"/>
          <w:sz w:val="28"/>
        </w:rPr>
        <w:t>
и дорожно-строительных машин и механизмов,</w:t>
      </w:r>
      <w:r>
        <w:br/>
      </w:r>
      <w:r>
        <w:rPr>
          <w:rFonts w:ascii="Times New Roman"/>
          <w:b w:val="false"/>
          <w:i w:val="false"/>
          <w:color w:val="000000"/>
          <w:sz w:val="28"/>
        </w:rPr>
        <w:t>
специальных машин повышенной проходимости</w:t>
      </w:r>
    </w:p>
    <w:bookmarkEnd w:id="19"/>
    <w:p>
      <w:pPr>
        <w:spacing w:after="0"/>
        <w:ind w:left="0"/>
        <w:jc w:val="left"/>
      </w:pPr>
      <w:r>
        <w:rPr>
          <w:rFonts w:ascii="Times New Roman"/>
          <w:b/>
          <w:i w:val="false"/>
          <w:color w:val="000000"/>
        </w:rPr>
        <w:t xml:space="preserve"> АКТ</w:t>
      </w:r>
      <w:r>
        <w:br/>
      </w:r>
      <w:r>
        <w:rPr>
          <w:rFonts w:ascii="Times New Roman"/>
          <w:b/>
          <w:i w:val="false"/>
          <w:color w:val="000000"/>
        </w:rPr>
        <w:t>
ТЕХНИЧЕСКОГО ОСМОТРА МАШИН ПРИ РЕГИСТРАЦИИ</w:t>
      </w:r>
    </w:p>
    <w:p>
      <w:pPr>
        <w:spacing w:after="0"/>
        <w:ind w:left="0"/>
        <w:jc w:val="both"/>
      </w:pPr>
      <w:r>
        <w:rPr>
          <w:rFonts w:ascii="Times New Roman"/>
          <w:b w:val="false"/>
          <w:i w:val="false"/>
          <w:color w:val="000000"/>
          <w:sz w:val="28"/>
        </w:rPr>
        <w:t>Мною, инженером-инспектором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в присутствии ________________________________________________________</w:t>
      </w:r>
      <w:r>
        <w:br/>
      </w:r>
      <w:r>
        <w:rPr>
          <w:rFonts w:ascii="Times New Roman"/>
          <w:b w:val="false"/>
          <w:i w:val="false"/>
          <w:color w:val="000000"/>
          <w:sz w:val="28"/>
        </w:rPr>
        <w:t>
             (фамилия, имя, отчество собственника, владельца машины)</w:t>
      </w:r>
      <w:r>
        <w:br/>
      </w:r>
      <w:r>
        <w:rPr>
          <w:rFonts w:ascii="Times New Roman"/>
          <w:b w:val="false"/>
          <w:i w:val="false"/>
          <w:color w:val="000000"/>
          <w:sz w:val="28"/>
        </w:rPr>
        <w:t>
проведен осмотр технического состояния ______________________________</w:t>
      </w:r>
      <w:r>
        <w:br/>
      </w:r>
      <w:r>
        <w:rPr>
          <w:rFonts w:ascii="Times New Roman"/>
          <w:b w:val="false"/>
          <w:i w:val="false"/>
          <w:color w:val="000000"/>
          <w:sz w:val="28"/>
        </w:rPr>
        <w:t>
                                           (наименование  машины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марка, модель, год выпуска )</w:t>
      </w:r>
      <w:r>
        <w:br/>
      </w:r>
      <w:r>
        <w:rPr>
          <w:rFonts w:ascii="Times New Roman"/>
          <w:b w:val="false"/>
          <w:i w:val="false"/>
          <w:color w:val="000000"/>
          <w:sz w:val="28"/>
        </w:rPr>
        <w:t>
Заводской № ________________, двигатель марка и № ____________________</w:t>
      </w:r>
      <w:r>
        <w:br/>
      </w:r>
      <w:r>
        <w:rPr>
          <w:rFonts w:ascii="Times New Roman"/>
          <w:b w:val="false"/>
          <w:i w:val="false"/>
          <w:color w:val="000000"/>
          <w:sz w:val="28"/>
        </w:rPr>
        <w:t>
      При осмотре, запуске и испытании пробегом установлено, что</w:t>
      </w:r>
      <w:r>
        <w:br/>
      </w:r>
      <w:r>
        <w:rPr>
          <w:rFonts w:ascii="Times New Roman"/>
          <w:b w:val="false"/>
          <w:i w:val="false"/>
          <w:color w:val="000000"/>
          <w:sz w:val="28"/>
        </w:rPr>
        <w:t>
машина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соответствует техническим требованиям или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 соответствует по параметрам – перечислить основные)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Подписи: _______________________________</w:t>
      </w:r>
      <w:r>
        <w:br/>
      </w:r>
      <w:r>
        <w:rPr>
          <w:rFonts w:ascii="Times New Roman"/>
          <w:b w:val="false"/>
          <w:i w:val="false"/>
          <w:color w:val="000000"/>
          <w:sz w:val="28"/>
        </w:rPr>
        <w:t>
               (инженер-инспектор)</w:t>
      </w:r>
      <w:r>
        <w:br/>
      </w:r>
      <w:r>
        <w:rPr>
          <w:rFonts w:ascii="Times New Roman"/>
          <w:b w:val="false"/>
          <w:i w:val="false"/>
          <w:color w:val="000000"/>
          <w:sz w:val="28"/>
        </w:rPr>
        <w:t>
         _______________________________</w:t>
      </w:r>
      <w:r>
        <w:br/>
      </w:r>
      <w:r>
        <w:rPr>
          <w:rFonts w:ascii="Times New Roman"/>
          <w:b w:val="false"/>
          <w:i w:val="false"/>
          <w:color w:val="000000"/>
          <w:sz w:val="28"/>
        </w:rPr>
        <w:t>
              (собственник, владелец)</w:t>
      </w:r>
    </w:p>
    <w:p>
      <w:pPr>
        <w:spacing w:after="0"/>
        <w:ind w:left="0"/>
        <w:jc w:val="both"/>
      </w:pPr>
      <w:r>
        <w:rPr>
          <w:rFonts w:ascii="Times New Roman"/>
          <w:b w:val="false"/>
          <w:i w:val="false"/>
          <w:color w:val="000000"/>
          <w:sz w:val="28"/>
        </w:rPr>
        <w:t>      М.П.</w:t>
      </w:r>
      <w:r>
        <w:br/>
      </w:r>
      <w:r>
        <w:rPr>
          <w:rFonts w:ascii="Times New Roman"/>
          <w:b w:val="false"/>
          <w:i w:val="false"/>
          <w:color w:val="000000"/>
          <w:sz w:val="28"/>
        </w:rPr>
        <w:t>
      «____» __________________ 20__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