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f8abe" w14:textId="0ef8a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создания и обращения частей установленного количества, единиц сокращения выбросов, единиц сертифицированного сокращения выбросов, единиц поглощения парниковых газов и других производных, предусмотренных международными договорами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мая 2012 года № 684. Утратило силу постановлением Правительства Республики Казахстан от 25 апреля 2015 года № 323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25.04.2015 </w:t>
      </w:r>
      <w:r>
        <w:rPr>
          <w:rFonts w:ascii="Times New Roman"/>
          <w:b w:val="false"/>
          <w:i w:val="false"/>
          <w:color w:val="ff0000"/>
          <w:sz w:val="28"/>
        </w:rPr>
        <w:t>№ 323</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16 Экологического кодекса Республики Казахстан от 9 января 2007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создания и обращения частей установленного количества, единиц сокращения выбросов, единиц сертифицированного сокращения выбросов, единиц поглощения парниковых газов и других производных, предусмотренных международными договорами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приобретения Республикой Казахстан прав на создание, обращение и передачу частей установленного количества, единиц сокращения выбросов, единиц сертифицированного сокращения выбросов, единиц поглощения и других производных единиц по </w:t>
      </w:r>
      <w:r>
        <w:rPr>
          <w:rFonts w:ascii="Times New Roman"/>
          <w:b w:val="false"/>
          <w:i w:val="false"/>
          <w:color w:val="000000"/>
          <w:sz w:val="28"/>
        </w:rPr>
        <w:t>Киотскому протоколу</w:t>
      </w:r>
      <w:r>
        <w:rPr>
          <w:rFonts w:ascii="Times New Roman"/>
          <w:b w:val="false"/>
          <w:i w:val="false"/>
          <w:color w:val="000000"/>
          <w:sz w:val="28"/>
        </w:rPr>
        <w:t xml:space="preserve"> к Рамочной конвенции ООН об изменении климата или иному международному договору, ратифицированному Республикой Казахстан.</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мая 2012 года № 684 </w:t>
      </w:r>
    </w:p>
    <w:bookmarkEnd w:id="2"/>
    <w:bookmarkStart w:name="z5" w:id="3"/>
    <w:p>
      <w:pPr>
        <w:spacing w:after="0"/>
        <w:ind w:left="0"/>
        <w:jc w:val="left"/>
      </w:pPr>
      <w:r>
        <w:rPr>
          <w:rFonts w:ascii="Times New Roman"/>
          <w:b/>
          <w:i w:val="false"/>
          <w:color w:val="000000"/>
        </w:rPr>
        <w:t xml:space="preserve"> 
Правила создания и обращения частей установленного количества,</w:t>
      </w:r>
      <w:r>
        <w:br/>
      </w:r>
      <w:r>
        <w:rPr>
          <w:rFonts w:ascii="Times New Roman"/>
          <w:b/>
          <w:i w:val="false"/>
          <w:color w:val="000000"/>
        </w:rPr>
        <w:t>
единиц сокращения выбросов, единиц сертифицированного</w:t>
      </w:r>
      <w:r>
        <w:br/>
      </w:r>
      <w:r>
        <w:rPr>
          <w:rFonts w:ascii="Times New Roman"/>
          <w:b/>
          <w:i w:val="false"/>
          <w:color w:val="000000"/>
        </w:rPr>
        <w:t>
сокращения выбросов, единиц поглощения парниковых газов и</w:t>
      </w:r>
      <w:r>
        <w:br/>
      </w:r>
      <w:r>
        <w:rPr>
          <w:rFonts w:ascii="Times New Roman"/>
          <w:b/>
          <w:i w:val="false"/>
          <w:color w:val="000000"/>
        </w:rPr>
        <w:t>
других производных, предусмотренных международными договорами</w:t>
      </w:r>
      <w:r>
        <w:br/>
      </w:r>
      <w:r>
        <w:rPr>
          <w:rFonts w:ascii="Times New Roman"/>
          <w:b/>
          <w:i w:val="false"/>
          <w:color w:val="000000"/>
        </w:rPr>
        <w:t>
Республики Казахстан</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создания и обращения частей установленного количества, единиц сокращения выбросов, единиц сертифицированного сокращения выбросов, единиц поглощения парниковых газов и других производных, предусмотренных международными договорами Республики Казахстан (далее - Правила), определяют порядок создания и обращения частей установленного количества, единиц сокращения выбросов, единиц сертифицированного сокращения выбросов, единиц поглощения парниковых газов и других производных, предусмотренных международными договорами Республики Казахстан.</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1) обращение - любая операция с углеродными единицами, связанная с их передачей с одного счета на другой между различными реестрами углеродных единиц либо внутри одного реестра углеродных единиц;</w:t>
      </w:r>
      <w:r>
        <w:br/>
      </w:r>
      <w:r>
        <w:rPr>
          <w:rFonts w:ascii="Times New Roman"/>
          <w:b w:val="false"/>
          <w:i w:val="false"/>
          <w:color w:val="000000"/>
          <w:sz w:val="28"/>
        </w:rPr>
        <w:t>
</w:t>
      </w:r>
      <w:r>
        <w:rPr>
          <w:rFonts w:ascii="Times New Roman"/>
          <w:b w:val="false"/>
          <w:i w:val="false"/>
          <w:color w:val="000000"/>
          <w:sz w:val="28"/>
        </w:rPr>
        <w:t>
      2) наблюдательный комитет по совместному осуществлению - международный орган, осуществляющий наблюдение за реализацией проектов совместного осуществления;</w:t>
      </w:r>
      <w:r>
        <w:br/>
      </w:r>
      <w:r>
        <w:rPr>
          <w:rFonts w:ascii="Times New Roman"/>
          <w:b w:val="false"/>
          <w:i w:val="false"/>
          <w:color w:val="000000"/>
          <w:sz w:val="28"/>
        </w:rPr>
        <w:t>
</w:t>
      </w:r>
      <w:r>
        <w:rPr>
          <w:rFonts w:ascii="Times New Roman"/>
          <w:b w:val="false"/>
          <w:i w:val="false"/>
          <w:color w:val="000000"/>
          <w:sz w:val="28"/>
        </w:rPr>
        <w:t>
      3) зачетный период - период действия количественных обязательств по сокращению выбросов парниковых газов, установленных международным договором, ратифицированным Республикой Казахстан;</w:t>
      </w:r>
      <w:r>
        <w:br/>
      </w:r>
      <w:r>
        <w:rPr>
          <w:rFonts w:ascii="Times New Roman"/>
          <w:b w:val="false"/>
          <w:i w:val="false"/>
          <w:color w:val="000000"/>
          <w:sz w:val="28"/>
        </w:rPr>
        <w:t>
</w:t>
      </w:r>
      <w:r>
        <w:rPr>
          <w:rFonts w:ascii="Times New Roman"/>
          <w:b w:val="false"/>
          <w:i w:val="false"/>
          <w:color w:val="000000"/>
          <w:sz w:val="28"/>
        </w:rPr>
        <w:t>
      4) резерв установленного количества зачетного периода - минимальный объем единиц установленного количества, который должен сохраняться в государственном реестре углеродных единиц в соответствии с требованиями международного договора, ратифицированного Республикой Казахстан;</w:t>
      </w:r>
      <w:r>
        <w:br/>
      </w:r>
      <w:r>
        <w:rPr>
          <w:rFonts w:ascii="Times New Roman"/>
          <w:b w:val="false"/>
          <w:i w:val="false"/>
          <w:color w:val="000000"/>
          <w:sz w:val="28"/>
        </w:rPr>
        <w:t>
</w:t>
      </w:r>
      <w:r>
        <w:rPr>
          <w:rFonts w:ascii="Times New Roman"/>
          <w:b w:val="false"/>
          <w:i w:val="false"/>
          <w:color w:val="000000"/>
          <w:sz w:val="28"/>
        </w:rPr>
        <w:t>
      5) оператор государственного реестра углеродных единиц - организация, осуществляющая ведение государственного реестра углеродных единиц;</w:t>
      </w:r>
      <w:r>
        <w:br/>
      </w:r>
      <w:r>
        <w:rPr>
          <w:rFonts w:ascii="Times New Roman"/>
          <w:b w:val="false"/>
          <w:i w:val="false"/>
          <w:color w:val="000000"/>
          <w:sz w:val="28"/>
        </w:rPr>
        <w:t>
</w:t>
      </w:r>
      <w:r>
        <w:rPr>
          <w:rFonts w:ascii="Times New Roman"/>
          <w:b w:val="false"/>
          <w:i w:val="false"/>
          <w:color w:val="000000"/>
          <w:sz w:val="28"/>
        </w:rPr>
        <w:t>
      6) международный регистрационный журнал операций - международная система регистрации произведенных операций с углеродными единицами в национальных реестрах углеродных единиц, управляемая секретариатом </w:t>
      </w:r>
      <w:r>
        <w:rPr>
          <w:rFonts w:ascii="Times New Roman"/>
          <w:b w:val="false"/>
          <w:i w:val="false"/>
          <w:color w:val="000000"/>
          <w:sz w:val="28"/>
        </w:rPr>
        <w:t>Рамочной конвенции</w:t>
      </w:r>
      <w:r>
        <w:rPr>
          <w:rFonts w:ascii="Times New Roman"/>
          <w:b w:val="false"/>
          <w:i w:val="false"/>
          <w:color w:val="000000"/>
          <w:sz w:val="28"/>
        </w:rPr>
        <w:t xml:space="preserve"> ООН об изменении климата и осуществляемая с целью проверки подлинности операций;</w:t>
      </w:r>
      <w:r>
        <w:br/>
      </w:r>
      <w:r>
        <w:rPr>
          <w:rFonts w:ascii="Times New Roman"/>
          <w:b w:val="false"/>
          <w:i w:val="false"/>
          <w:color w:val="000000"/>
          <w:sz w:val="28"/>
        </w:rPr>
        <w:t>
</w:t>
      </w:r>
      <w:r>
        <w:rPr>
          <w:rFonts w:ascii="Times New Roman"/>
          <w:b w:val="false"/>
          <w:i w:val="false"/>
          <w:color w:val="000000"/>
          <w:sz w:val="28"/>
        </w:rPr>
        <w:t>
      7) единица поглощения парниковых газов - углеродная единица, применяемая для расчета поглощения парниковых газов;</w:t>
      </w:r>
      <w:r>
        <w:br/>
      </w:r>
      <w:r>
        <w:rPr>
          <w:rFonts w:ascii="Times New Roman"/>
          <w:b w:val="false"/>
          <w:i w:val="false"/>
          <w:color w:val="000000"/>
          <w:sz w:val="28"/>
        </w:rPr>
        <w:t>
</w:t>
      </w:r>
      <w:r>
        <w:rPr>
          <w:rFonts w:ascii="Times New Roman"/>
          <w:b w:val="false"/>
          <w:i w:val="false"/>
          <w:color w:val="000000"/>
          <w:sz w:val="28"/>
        </w:rPr>
        <w:t>
      8) реестр механизма чистого развития - реестр, созданный Исполнительным органом механизма чистого развития </w:t>
      </w:r>
      <w:r>
        <w:rPr>
          <w:rFonts w:ascii="Times New Roman"/>
          <w:b w:val="false"/>
          <w:i w:val="false"/>
          <w:color w:val="000000"/>
          <w:sz w:val="28"/>
        </w:rPr>
        <w:t>Киотского протокола</w:t>
      </w:r>
      <w:r>
        <w:rPr>
          <w:rFonts w:ascii="Times New Roman"/>
          <w:b w:val="false"/>
          <w:i w:val="false"/>
          <w:color w:val="000000"/>
          <w:sz w:val="28"/>
        </w:rPr>
        <w:t xml:space="preserve"> к Рамочной конвенции ООН об изменении климата для проведения операций с сертифицированными сокращениями выбросов, производимых проектами по механизму чистого развития;</w:t>
      </w:r>
      <w:r>
        <w:br/>
      </w:r>
      <w:r>
        <w:rPr>
          <w:rFonts w:ascii="Times New Roman"/>
          <w:b w:val="false"/>
          <w:i w:val="false"/>
          <w:color w:val="000000"/>
          <w:sz w:val="28"/>
        </w:rPr>
        <w:t>
</w:t>
      </w:r>
      <w:r>
        <w:rPr>
          <w:rFonts w:ascii="Times New Roman"/>
          <w:b w:val="false"/>
          <w:i w:val="false"/>
          <w:color w:val="000000"/>
          <w:sz w:val="28"/>
        </w:rPr>
        <w:t>
      9) оператор реестра механизма чистого развития - международная организация, осуществляющая ведение реестра механизма чистого развития в рамках международного договора об изменении климата;</w:t>
      </w:r>
      <w:r>
        <w:br/>
      </w:r>
      <w:r>
        <w:rPr>
          <w:rFonts w:ascii="Times New Roman"/>
          <w:b w:val="false"/>
          <w:i w:val="false"/>
          <w:color w:val="000000"/>
          <w:sz w:val="28"/>
        </w:rPr>
        <w:t>
</w:t>
      </w:r>
      <w:r>
        <w:rPr>
          <w:rFonts w:ascii="Times New Roman"/>
          <w:b w:val="false"/>
          <w:i w:val="false"/>
          <w:color w:val="000000"/>
          <w:sz w:val="28"/>
        </w:rPr>
        <w:t>
      10) производные углеродные единицы - краткосрочные и долгосрочные единицы сертифицированного сокращения выбросов, выпускаемые по проектам по увеличению поглощения парниковых газов в результате деятельности по лесовосстановлению и лесонасаждению;</w:t>
      </w:r>
      <w:r>
        <w:br/>
      </w:r>
      <w:r>
        <w:rPr>
          <w:rFonts w:ascii="Times New Roman"/>
          <w:b w:val="false"/>
          <w:i w:val="false"/>
          <w:color w:val="000000"/>
          <w:sz w:val="28"/>
        </w:rPr>
        <w:t>
</w:t>
      </w:r>
      <w:r>
        <w:rPr>
          <w:rFonts w:ascii="Times New Roman"/>
          <w:b w:val="false"/>
          <w:i w:val="false"/>
          <w:color w:val="000000"/>
          <w:sz w:val="28"/>
        </w:rPr>
        <w:t>
      11) международные углеродные единицы - единицы установленного количества, единицы сокращения выбросов, единицы сертифицированного сокращения выбросов, единицы поглощения и другие производные углеродные единицы;</w:t>
      </w:r>
      <w:r>
        <w:br/>
      </w:r>
      <w:r>
        <w:rPr>
          <w:rFonts w:ascii="Times New Roman"/>
          <w:b w:val="false"/>
          <w:i w:val="false"/>
          <w:color w:val="000000"/>
          <w:sz w:val="28"/>
        </w:rPr>
        <w:t>
</w:t>
      </w:r>
      <w:r>
        <w:rPr>
          <w:rFonts w:ascii="Times New Roman"/>
          <w:b w:val="false"/>
          <w:i w:val="false"/>
          <w:color w:val="000000"/>
          <w:sz w:val="28"/>
        </w:rPr>
        <w:t>
      12) единица сокращения выбросов - углеродная единица, полученная в результате реализации проекта, осуществляемого в рамках механизма совместного осуществления;</w:t>
      </w:r>
      <w:r>
        <w:br/>
      </w:r>
      <w:r>
        <w:rPr>
          <w:rFonts w:ascii="Times New Roman"/>
          <w:b w:val="false"/>
          <w:i w:val="false"/>
          <w:color w:val="000000"/>
          <w:sz w:val="28"/>
        </w:rPr>
        <w:t>
</w:t>
      </w:r>
      <w:r>
        <w:rPr>
          <w:rFonts w:ascii="Times New Roman"/>
          <w:b w:val="false"/>
          <w:i w:val="false"/>
          <w:color w:val="000000"/>
          <w:sz w:val="28"/>
        </w:rPr>
        <w:t>
      13) единица сертифицированного сокращения выбросов - углеродная единица, полученная в результате реализации проекта, осуществляемого в рамках механизма чистого развития.</w:t>
      </w:r>
      <w:r>
        <w:br/>
      </w:r>
      <w:r>
        <w:rPr>
          <w:rFonts w:ascii="Times New Roman"/>
          <w:b w:val="false"/>
          <w:i w:val="false"/>
          <w:color w:val="000000"/>
          <w:sz w:val="28"/>
        </w:rPr>
        <w:t>
</w:t>
      </w:r>
      <w:r>
        <w:rPr>
          <w:rFonts w:ascii="Times New Roman"/>
          <w:b w:val="false"/>
          <w:i w:val="false"/>
          <w:color w:val="000000"/>
          <w:sz w:val="28"/>
        </w:rPr>
        <w:t>
      3. С международными углеродными единицами производятся следующие виды операций по созданию и обращению:</w:t>
      </w:r>
      <w:r>
        <w:br/>
      </w:r>
      <w:r>
        <w:rPr>
          <w:rFonts w:ascii="Times New Roman"/>
          <w:b w:val="false"/>
          <w:i w:val="false"/>
          <w:color w:val="000000"/>
          <w:sz w:val="28"/>
        </w:rPr>
        <w:t>
</w:t>
      </w:r>
      <w:r>
        <w:rPr>
          <w:rFonts w:ascii="Times New Roman"/>
          <w:b w:val="false"/>
          <w:i w:val="false"/>
          <w:color w:val="000000"/>
          <w:sz w:val="28"/>
        </w:rPr>
        <w:t>
      1) создание и введение в обращение;</w:t>
      </w:r>
      <w:r>
        <w:br/>
      </w:r>
      <w:r>
        <w:rPr>
          <w:rFonts w:ascii="Times New Roman"/>
          <w:b w:val="false"/>
          <w:i w:val="false"/>
          <w:color w:val="000000"/>
          <w:sz w:val="28"/>
        </w:rPr>
        <w:t>
</w:t>
      </w:r>
      <w:r>
        <w:rPr>
          <w:rFonts w:ascii="Times New Roman"/>
          <w:b w:val="false"/>
          <w:i w:val="false"/>
          <w:color w:val="000000"/>
          <w:sz w:val="28"/>
        </w:rPr>
        <w:t>
      2) конвертация одного вида в другой;</w:t>
      </w:r>
      <w:r>
        <w:br/>
      </w:r>
      <w:r>
        <w:rPr>
          <w:rFonts w:ascii="Times New Roman"/>
          <w:b w:val="false"/>
          <w:i w:val="false"/>
          <w:color w:val="000000"/>
          <w:sz w:val="28"/>
        </w:rPr>
        <w:t>
</w:t>
      </w:r>
      <w:r>
        <w:rPr>
          <w:rFonts w:ascii="Times New Roman"/>
          <w:b w:val="false"/>
          <w:i w:val="false"/>
          <w:color w:val="000000"/>
          <w:sz w:val="28"/>
        </w:rPr>
        <w:t>
      3) передача из одного реестра углеродных единиц в другой;</w:t>
      </w:r>
      <w:r>
        <w:br/>
      </w:r>
      <w:r>
        <w:rPr>
          <w:rFonts w:ascii="Times New Roman"/>
          <w:b w:val="false"/>
          <w:i w:val="false"/>
          <w:color w:val="000000"/>
          <w:sz w:val="28"/>
        </w:rPr>
        <w:t>
</w:t>
      </w:r>
      <w:r>
        <w:rPr>
          <w:rFonts w:ascii="Times New Roman"/>
          <w:b w:val="false"/>
          <w:i w:val="false"/>
          <w:color w:val="000000"/>
          <w:sz w:val="28"/>
        </w:rPr>
        <w:t>
      4) передача от одного лица другому в рамках одного реестра углеродных единиц;</w:t>
      </w:r>
      <w:r>
        <w:br/>
      </w:r>
      <w:r>
        <w:rPr>
          <w:rFonts w:ascii="Times New Roman"/>
          <w:b w:val="false"/>
          <w:i w:val="false"/>
          <w:color w:val="000000"/>
          <w:sz w:val="28"/>
        </w:rPr>
        <w:t>
</w:t>
      </w:r>
      <w:r>
        <w:rPr>
          <w:rFonts w:ascii="Times New Roman"/>
          <w:b w:val="false"/>
          <w:i w:val="false"/>
          <w:color w:val="000000"/>
          <w:sz w:val="28"/>
        </w:rPr>
        <w:t>
      5) изъятие из обращения;</w:t>
      </w:r>
      <w:r>
        <w:br/>
      </w:r>
      <w:r>
        <w:rPr>
          <w:rFonts w:ascii="Times New Roman"/>
          <w:b w:val="false"/>
          <w:i w:val="false"/>
          <w:color w:val="000000"/>
          <w:sz w:val="28"/>
        </w:rPr>
        <w:t>
</w:t>
      </w:r>
      <w:r>
        <w:rPr>
          <w:rFonts w:ascii="Times New Roman"/>
          <w:b w:val="false"/>
          <w:i w:val="false"/>
          <w:color w:val="000000"/>
          <w:sz w:val="28"/>
        </w:rPr>
        <w:t>
      6) изменение срока действия;</w:t>
      </w:r>
      <w:r>
        <w:br/>
      </w:r>
      <w:r>
        <w:rPr>
          <w:rFonts w:ascii="Times New Roman"/>
          <w:b w:val="false"/>
          <w:i w:val="false"/>
          <w:color w:val="000000"/>
          <w:sz w:val="28"/>
        </w:rPr>
        <w:t>
</w:t>
      </w:r>
      <w:r>
        <w:rPr>
          <w:rFonts w:ascii="Times New Roman"/>
          <w:b w:val="false"/>
          <w:i w:val="false"/>
          <w:color w:val="000000"/>
          <w:sz w:val="28"/>
        </w:rPr>
        <w:t>
      7) аннулирование;</w:t>
      </w:r>
      <w:r>
        <w:br/>
      </w:r>
      <w:r>
        <w:rPr>
          <w:rFonts w:ascii="Times New Roman"/>
          <w:b w:val="false"/>
          <w:i w:val="false"/>
          <w:color w:val="000000"/>
          <w:sz w:val="28"/>
        </w:rPr>
        <w:t>
</w:t>
      </w:r>
      <w:r>
        <w:rPr>
          <w:rFonts w:ascii="Times New Roman"/>
          <w:b w:val="false"/>
          <w:i w:val="false"/>
          <w:color w:val="000000"/>
          <w:sz w:val="28"/>
        </w:rPr>
        <w:t>
      8) перенос на следующий зачетный период.</w:t>
      </w:r>
      <w:r>
        <w:br/>
      </w:r>
      <w:r>
        <w:rPr>
          <w:rFonts w:ascii="Times New Roman"/>
          <w:b w:val="false"/>
          <w:i w:val="false"/>
          <w:color w:val="000000"/>
          <w:sz w:val="28"/>
        </w:rPr>
        <w:t>
</w:t>
      </w:r>
      <w:r>
        <w:rPr>
          <w:rFonts w:ascii="Times New Roman"/>
          <w:b w:val="false"/>
          <w:i w:val="false"/>
          <w:color w:val="000000"/>
          <w:sz w:val="28"/>
        </w:rPr>
        <w:t>
      4. Создание и обращение международных углеродных единиц на территории Республики Казахстан осуществляется на основе проведения операций в государственном реестре углеродных единиц Республики Казахстан, который формируется и ведется организацией, подведомственной уполномоченному органу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5. Государственный реестр углеродных единиц Республики Казахстан проводит постоянный обмен сообщениями по операциям с международными углеродными единицами, с международным регистрационным журналом операций и реестром механизма чистого развития с использованием международных стандартов по обмену данными, установленных для систем реестров углеродных единиц.</w:t>
      </w:r>
      <w:r>
        <w:br/>
      </w:r>
      <w:r>
        <w:rPr>
          <w:rFonts w:ascii="Times New Roman"/>
          <w:b w:val="false"/>
          <w:i w:val="false"/>
          <w:color w:val="000000"/>
          <w:sz w:val="28"/>
        </w:rPr>
        <w:t>
</w:t>
      </w:r>
      <w:r>
        <w:rPr>
          <w:rFonts w:ascii="Times New Roman"/>
          <w:b w:val="false"/>
          <w:i w:val="false"/>
          <w:color w:val="000000"/>
          <w:sz w:val="28"/>
        </w:rPr>
        <w:t>
      6. Предложения по проведению операций, направляемые государственным реестром углеродных единиц Республики Казахстан в международный регистрационный журнал операций, должны включать указание на вид операции, вид и количество международных углеродных единиц, с которыми будет производиться операция, реестры и счета, с которых и на которые производится передача единиц, а также иную необходимую информацию.</w:t>
      </w:r>
      <w:r>
        <w:br/>
      </w:r>
      <w:r>
        <w:rPr>
          <w:rFonts w:ascii="Times New Roman"/>
          <w:b w:val="false"/>
          <w:i w:val="false"/>
          <w:color w:val="000000"/>
          <w:sz w:val="28"/>
        </w:rPr>
        <w:t>
</w:t>
      </w:r>
      <w:r>
        <w:rPr>
          <w:rFonts w:ascii="Times New Roman"/>
          <w:b w:val="false"/>
          <w:i w:val="false"/>
          <w:color w:val="000000"/>
          <w:sz w:val="28"/>
        </w:rPr>
        <w:t>
      7. Операции по обращению международных углеродных единиц производятся в сроки, установленные </w:t>
      </w:r>
      <w:r>
        <w:rPr>
          <w:rFonts w:ascii="Times New Roman"/>
          <w:b w:val="false"/>
          <w:i w:val="false"/>
          <w:color w:val="000000"/>
          <w:sz w:val="28"/>
        </w:rPr>
        <w:t>правилами</w:t>
      </w:r>
      <w:r>
        <w:rPr>
          <w:rFonts w:ascii="Times New Roman"/>
          <w:b w:val="false"/>
          <w:i w:val="false"/>
          <w:color w:val="000000"/>
          <w:sz w:val="28"/>
        </w:rPr>
        <w:t xml:space="preserve"> ведения государственного реестра углеродных единиц, утвержденными уполномоченным органом в области охраны окружающей среды.</w:t>
      </w:r>
    </w:p>
    <w:bookmarkEnd w:id="5"/>
    <w:bookmarkStart w:name="z35" w:id="6"/>
    <w:p>
      <w:pPr>
        <w:spacing w:after="0"/>
        <w:ind w:left="0"/>
        <w:jc w:val="left"/>
      </w:pPr>
      <w:r>
        <w:rPr>
          <w:rFonts w:ascii="Times New Roman"/>
          <w:b/>
          <w:i w:val="false"/>
          <w:color w:val="000000"/>
        </w:rPr>
        <w:t xml:space="preserve"> 
2. Порядок создания международных углеродных единиц</w:t>
      </w:r>
    </w:p>
    <w:bookmarkEnd w:id="6"/>
    <w:bookmarkStart w:name="z36" w:id="7"/>
    <w:p>
      <w:pPr>
        <w:spacing w:after="0"/>
        <w:ind w:left="0"/>
        <w:jc w:val="both"/>
      </w:pPr>
      <w:r>
        <w:rPr>
          <w:rFonts w:ascii="Times New Roman"/>
          <w:b w:val="false"/>
          <w:i w:val="false"/>
          <w:color w:val="000000"/>
          <w:sz w:val="28"/>
        </w:rPr>
        <w:t>
      8. Оператор государственного реестра углеродных единиц Республики Казахстан создает и вводит в обращение на территории Республики Казахстан единицы установленного количества, единицы сокращения выбросов и единицы поглощения.</w:t>
      </w:r>
      <w:r>
        <w:br/>
      </w:r>
      <w:r>
        <w:rPr>
          <w:rFonts w:ascii="Times New Roman"/>
          <w:b w:val="false"/>
          <w:i w:val="false"/>
          <w:color w:val="000000"/>
          <w:sz w:val="28"/>
        </w:rPr>
        <w:t>
</w:t>
      </w:r>
      <w:r>
        <w:rPr>
          <w:rFonts w:ascii="Times New Roman"/>
          <w:b w:val="false"/>
          <w:i w:val="false"/>
          <w:color w:val="000000"/>
          <w:sz w:val="28"/>
        </w:rPr>
        <w:t>
      9. Единицы сертифицированного сокращения выбросов и производные углеродные единицы создаются и вводятся в обращение оператором реестра механизма чистого развития.</w:t>
      </w:r>
      <w:r>
        <w:br/>
      </w:r>
      <w:r>
        <w:rPr>
          <w:rFonts w:ascii="Times New Roman"/>
          <w:b w:val="false"/>
          <w:i w:val="false"/>
          <w:color w:val="000000"/>
          <w:sz w:val="28"/>
        </w:rPr>
        <w:t>
</w:t>
      </w:r>
      <w:r>
        <w:rPr>
          <w:rFonts w:ascii="Times New Roman"/>
          <w:b w:val="false"/>
          <w:i w:val="false"/>
          <w:color w:val="000000"/>
          <w:sz w:val="28"/>
        </w:rPr>
        <w:t>
      10. Создание единиц установленного количества производится оператором государственного реестра углеродных единиц Республики Казахстан по запросу уполномоченного органа в области охраны окружающей среды после прохождения процедур по определению установленного количества, предусмотренных международным договором, ратифицированным Республикой Казахстан, и представления соответствующих данных в международный регистрационный журнал операций.</w:t>
      </w:r>
      <w:r>
        <w:br/>
      </w:r>
      <w:r>
        <w:rPr>
          <w:rFonts w:ascii="Times New Roman"/>
          <w:b w:val="false"/>
          <w:i w:val="false"/>
          <w:color w:val="000000"/>
          <w:sz w:val="28"/>
        </w:rPr>
        <w:t>
</w:t>
      </w:r>
      <w:r>
        <w:rPr>
          <w:rFonts w:ascii="Times New Roman"/>
          <w:b w:val="false"/>
          <w:i w:val="false"/>
          <w:color w:val="000000"/>
          <w:sz w:val="28"/>
        </w:rPr>
        <w:t>
      11. Единицы установленного количества вводятся в государственный реестр углеродных единиц Республики Казахстан при получении извещения из международного регистрационного журнала операций об одобрении предложенной операции.</w:t>
      </w:r>
      <w:r>
        <w:br/>
      </w:r>
      <w:r>
        <w:rPr>
          <w:rFonts w:ascii="Times New Roman"/>
          <w:b w:val="false"/>
          <w:i w:val="false"/>
          <w:color w:val="000000"/>
          <w:sz w:val="28"/>
        </w:rPr>
        <w:t>
</w:t>
      </w:r>
      <w:r>
        <w:rPr>
          <w:rFonts w:ascii="Times New Roman"/>
          <w:b w:val="false"/>
          <w:i w:val="false"/>
          <w:color w:val="000000"/>
          <w:sz w:val="28"/>
        </w:rPr>
        <w:t>
      12. Создание единиц сокращения выбросов по проектам совместного осуществления, реализуемым на территории Республики Казахстан, производится оператором государственного реестра углеродных единиц Республики Казахстан по решению уполномоченного органа в области охраны окружающей среды либо создается на основе данных, представляемых в международный регистрационный журнал операций наблюдательным комитетом по совместному осуществлению.</w:t>
      </w:r>
      <w:r>
        <w:br/>
      </w:r>
      <w:r>
        <w:rPr>
          <w:rFonts w:ascii="Times New Roman"/>
          <w:b w:val="false"/>
          <w:i w:val="false"/>
          <w:color w:val="000000"/>
          <w:sz w:val="28"/>
        </w:rPr>
        <w:t>
</w:t>
      </w:r>
      <w:r>
        <w:rPr>
          <w:rFonts w:ascii="Times New Roman"/>
          <w:b w:val="false"/>
          <w:i w:val="false"/>
          <w:color w:val="000000"/>
          <w:sz w:val="28"/>
        </w:rPr>
        <w:t>
      13. Оператор Государственного реестра углеродных единиц Республики Казахстан производит операцию по созданию единиц сокращения выбросов - по проектам совместного осуществления, реализуемым на территории Республики Казахстан, посредством конвертации соответствующего количества единиц установленного количества либо единиц поглощения в единицы сокращения выбросов.</w:t>
      </w:r>
      <w:r>
        <w:br/>
      </w:r>
      <w:r>
        <w:rPr>
          <w:rFonts w:ascii="Times New Roman"/>
          <w:b w:val="false"/>
          <w:i w:val="false"/>
          <w:color w:val="000000"/>
          <w:sz w:val="28"/>
        </w:rPr>
        <w:t>
</w:t>
      </w:r>
      <w:r>
        <w:rPr>
          <w:rFonts w:ascii="Times New Roman"/>
          <w:b w:val="false"/>
          <w:i w:val="false"/>
          <w:color w:val="000000"/>
          <w:sz w:val="28"/>
        </w:rPr>
        <w:t>
      14. Оператор Государственного реестра углеродных единиц Республики Казахстан вводит единицы поглощения по решению уполномоченного органа в области охраны окружающей среды, принятому по результатам государственной инвентаризации поглощений парниковых газов за весь зачетный период. В срок, установленный решением уполномоченного органа в области охраны окружающей среды, он направляет соответствующее предложение в международный регистрационный журнал операций.</w:t>
      </w:r>
      <w:r>
        <w:br/>
      </w:r>
      <w:r>
        <w:rPr>
          <w:rFonts w:ascii="Times New Roman"/>
          <w:b w:val="false"/>
          <w:i w:val="false"/>
          <w:color w:val="000000"/>
          <w:sz w:val="28"/>
        </w:rPr>
        <w:t>
</w:t>
      </w:r>
      <w:r>
        <w:rPr>
          <w:rFonts w:ascii="Times New Roman"/>
          <w:b w:val="false"/>
          <w:i w:val="false"/>
          <w:color w:val="000000"/>
          <w:sz w:val="28"/>
        </w:rPr>
        <w:t>
      15. Оператор регистрирует в государственном реестре углеродных единиц Республики Казахстан соответствующее количество единиц поглощения при получении извещения из международного регистрационного журнала операций об одобрении предложенной операции и после получения подтверждения уполномоченным органом в области охраны окружающей среды.</w:t>
      </w:r>
    </w:p>
    <w:bookmarkEnd w:id="7"/>
    <w:bookmarkStart w:name="z44" w:id="8"/>
    <w:p>
      <w:pPr>
        <w:spacing w:after="0"/>
        <w:ind w:left="0"/>
        <w:jc w:val="left"/>
      </w:pPr>
      <w:r>
        <w:rPr>
          <w:rFonts w:ascii="Times New Roman"/>
          <w:b/>
          <w:i w:val="false"/>
          <w:color w:val="000000"/>
        </w:rPr>
        <w:t xml:space="preserve"> 
3. Порядок обращения международных углеродных единиц</w:t>
      </w:r>
    </w:p>
    <w:bookmarkEnd w:id="8"/>
    <w:bookmarkStart w:name="z45" w:id="9"/>
    <w:p>
      <w:pPr>
        <w:spacing w:after="0"/>
        <w:ind w:left="0"/>
        <w:jc w:val="both"/>
      </w:pPr>
      <w:r>
        <w:rPr>
          <w:rFonts w:ascii="Times New Roman"/>
          <w:b w:val="false"/>
          <w:i w:val="false"/>
          <w:color w:val="000000"/>
          <w:sz w:val="28"/>
        </w:rPr>
        <w:t>
      16. Операция по передаче единиц сокращения выбросов из государственного реестра углеродных единиц Республики Казахстан в другой реестр углеродных единиц производится его оператором на основании решения уполномоченного органа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17. Оператор Государственного реестра углеродных единиц Республики Казахстан на основе решения уполномоченного органа в области охраны окружающей среды направляет соответствующее предложение в международный регистрационный журнал операций с указанием количества передаваемых единиц сокращения выбросов.</w:t>
      </w:r>
      <w:r>
        <w:br/>
      </w:r>
      <w:r>
        <w:rPr>
          <w:rFonts w:ascii="Times New Roman"/>
          <w:b w:val="false"/>
          <w:i w:val="false"/>
          <w:color w:val="000000"/>
          <w:sz w:val="28"/>
        </w:rPr>
        <w:t>
</w:t>
      </w:r>
      <w:r>
        <w:rPr>
          <w:rFonts w:ascii="Times New Roman"/>
          <w:b w:val="false"/>
          <w:i w:val="false"/>
          <w:color w:val="000000"/>
          <w:sz w:val="28"/>
        </w:rPr>
        <w:t>
      18. Окончательная передача единиц сокращения выбросов из Государственного реестра углеродных единиц Республики Казахстан в другой реестр углеродных единиц производится при получении извещения из международного регистрационного журнала операций об одобрении предложенной операции.</w:t>
      </w:r>
      <w:r>
        <w:br/>
      </w:r>
      <w:r>
        <w:rPr>
          <w:rFonts w:ascii="Times New Roman"/>
          <w:b w:val="false"/>
          <w:i w:val="false"/>
          <w:color w:val="000000"/>
          <w:sz w:val="28"/>
        </w:rPr>
        <w:t>
</w:t>
      </w:r>
      <w:r>
        <w:rPr>
          <w:rFonts w:ascii="Times New Roman"/>
          <w:b w:val="false"/>
          <w:i w:val="false"/>
          <w:color w:val="000000"/>
          <w:sz w:val="28"/>
        </w:rPr>
        <w:t>
      19. Передача единиц сокращения выбросов в Государственный реестр углеродных единиц Республики Казахстан осуществляется оператором реестра углеродных единиц, из которого производится такая передача.</w:t>
      </w:r>
      <w:r>
        <w:br/>
      </w:r>
      <w:r>
        <w:rPr>
          <w:rFonts w:ascii="Times New Roman"/>
          <w:b w:val="false"/>
          <w:i w:val="false"/>
          <w:color w:val="000000"/>
          <w:sz w:val="28"/>
        </w:rPr>
        <w:t>
</w:t>
      </w:r>
      <w:r>
        <w:rPr>
          <w:rFonts w:ascii="Times New Roman"/>
          <w:b w:val="false"/>
          <w:i w:val="false"/>
          <w:color w:val="000000"/>
          <w:sz w:val="28"/>
        </w:rPr>
        <w:t>
      20. Передача частей установленного количества Республики Казахстан в реестры углеродных единиц других государств производится при условии соблюдения требований по обеспечению резерва установленного количества зачетного периода, установленного в рамках международного договора, ратифицированного Республикой Казахстан.</w:t>
      </w:r>
      <w:r>
        <w:br/>
      </w:r>
      <w:r>
        <w:rPr>
          <w:rFonts w:ascii="Times New Roman"/>
          <w:b w:val="false"/>
          <w:i w:val="false"/>
          <w:color w:val="000000"/>
          <w:sz w:val="28"/>
        </w:rPr>
        <w:t>
</w:t>
      </w:r>
      <w:r>
        <w:rPr>
          <w:rFonts w:ascii="Times New Roman"/>
          <w:b w:val="false"/>
          <w:i w:val="false"/>
          <w:color w:val="000000"/>
          <w:sz w:val="28"/>
        </w:rPr>
        <w:t>
      21. Передача единиц сокращения выбросов и единиц сертифицированного сокращения выбросов со счета одного лица на счет другого в рамках Государственного реестра углеродных единиц Республики Казахстан осуществляется лицами, между счетами которых производится их передача.</w:t>
      </w:r>
      <w:r>
        <w:br/>
      </w:r>
      <w:r>
        <w:rPr>
          <w:rFonts w:ascii="Times New Roman"/>
          <w:b w:val="false"/>
          <w:i w:val="false"/>
          <w:color w:val="000000"/>
          <w:sz w:val="28"/>
        </w:rPr>
        <w:t>
</w:t>
      </w:r>
      <w:r>
        <w:rPr>
          <w:rFonts w:ascii="Times New Roman"/>
          <w:b w:val="false"/>
          <w:i w:val="false"/>
          <w:color w:val="000000"/>
          <w:sz w:val="28"/>
        </w:rPr>
        <w:t>
      22. Оператор государственного реестра углеродных единиц Республики Казахстан производит изъятие из обращения международных углеродных единиц на основании соответствующих извещений, полученных из международного регистрационного журнала операций, либо на основе решений уполномоченного органа в области охраны окружающей среды в следующих случаях:</w:t>
      </w:r>
      <w:r>
        <w:br/>
      </w:r>
      <w:r>
        <w:rPr>
          <w:rFonts w:ascii="Times New Roman"/>
          <w:b w:val="false"/>
          <w:i w:val="false"/>
          <w:color w:val="000000"/>
          <w:sz w:val="28"/>
        </w:rPr>
        <w:t>
</w:t>
      </w:r>
      <w:r>
        <w:rPr>
          <w:rFonts w:ascii="Times New Roman"/>
          <w:b w:val="false"/>
          <w:i w:val="false"/>
          <w:color w:val="000000"/>
          <w:sz w:val="28"/>
        </w:rPr>
        <w:t>
      1) выпуск международных углеродных единиц в излишнем объеме или без должных на то оснований;</w:t>
      </w:r>
      <w:r>
        <w:br/>
      </w:r>
      <w:r>
        <w:rPr>
          <w:rFonts w:ascii="Times New Roman"/>
          <w:b w:val="false"/>
          <w:i w:val="false"/>
          <w:color w:val="000000"/>
          <w:sz w:val="28"/>
        </w:rPr>
        <w:t>
</w:t>
      </w:r>
      <w:r>
        <w:rPr>
          <w:rFonts w:ascii="Times New Roman"/>
          <w:b w:val="false"/>
          <w:i w:val="false"/>
          <w:color w:val="000000"/>
          <w:sz w:val="28"/>
        </w:rPr>
        <w:t>
      2) установление факта несоблюдения Республикой Казахстан требований и критериев, установленных ратифицированным международным договором, на основании которых Республика Казахстан произвела выпуск международных углеродных единиц;</w:t>
      </w:r>
      <w:r>
        <w:br/>
      </w:r>
      <w:r>
        <w:rPr>
          <w:rFonts w:ascii="Times New Roman"/>
          <w:b w:val="false"/>
          <w:i w:val="false"/>
          <w:color w:val="000000"/>
          <w:sz w:val="28"/>
        </w:rPr>
        <w:t>
</w:t>
      </w:r>
      <w:r>
        <w:rPr>
          <w:rFonts w:ascii="Times New Roman"/>
          <w:b w:val="false"/>
          <w:i w:val="false"/>
          <w:color w:val="000000"/>
          <w:sz w:val="28"/>
        </w:rPr>
        <w:t>
      3) добровольное изъятие Республикой Казахстан из обращения принадлежащих ей международных углеродных единиц.</w:t>
      </w:r>
      <w:r>
        <w:br/>
      </w:r>
      <w:r>
        <w:rPr>
          <w:rFonts w:ascii="Times New Roman"/>
          <w:b w:val="false"/>
          <w:i w:val="false"/>
          <w:color w:val="000000"/>
          <w:sz w:val="28"/>
        </w:rPr>
        <w:t>
</w:t>
      </w:r>
      <w:r>
        <w:rPr>
          <w:rFonts w:ascii="Times New Roman"/>
          <w:b w:val="false"/>
          <w:i w:val="false"/>
          <w:color w:val="000000"/>
          <w:sz w:val="28"/>
        </w:rPr>
        <w:t>
      23. Оператор проводит операцию по изъятию из обращения международных углеродных единиц в месячный срок с даты получения извещения из международного регистрационного журнала операций либо соответствующего решения уполномоченного органа в области охраны окружающей среды, если международные углеродные единицы не были обжалованы и пересмотрены в течение данного срока.</w:t>
      </w:r>
      <w:r>
        <w:br/>
      </w:r>
      <w:r>
        <w:rPr>
          <w:rFonts w:ascii="Times New Roman"/>
          <w:b w:val="false"/>
          <w:i w:val="false"/>
          <w:color w:val="000000"/>
          <w:sz w:val="28"/>
        </w:rPr>
        <w:t>
</w:t>
      </w:r>
      <w:r>
        <w:rPr>
          <w:rFonts w:ascii="Times New Roman"/>
          <w:b w:val="false"/>
          <w:i w:val="false"/>
          <w:color w:val="000000"/>
          <w:sz w:val="28"/>
        </w:rPr>
        <w:t>
      24. Оператор государственного реестра углеродных единиц Республики Казахстан проводит замену производных углеродных единиц на другие виды углеродных единиц на основании соответствующих извещений, полученных из международного регистрационного журнала операций, либо решений уполномоченного органа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25. Уполномоченный орган в области охраны окружающей среды принимает решения о замене производных углеродных единиц в связи с истечением срока их действия с указанием вида международных углеродных единиц, используемых для замены производных углеродных единиц.</w:t>
      </w:r>
      <w:r>
        <w:br/>
      </w:r>
      <w:r>
        <w:rPr>
          <w:rFonts w:ascii="Times New Roman"/>
          <w:b w:val="false"/>
          <w:i w:val="false"/>
          <w:color w:val="000000"/>
          <w:sz w:val="28"/>
        </w:rPr>
        <w:t>
</w:t>
      </w:r>
      <w:r>
        <w:rPr>
          <w:rFonts w:ascii="Times New Roman"/>
          <w:b w:val="false"/>
          <w:i w:val="false"/>
          <w:color w:val="000000"/>
          <w:sz w:val="28"/>
        </w:rPr>
        <w:t>
      26. Оператор проводит операцию по замене производных углеродных единиц в месячный срок с даты получения извещения из международного регистрационного журнала операций либо соответствующего решения уполномоченного органа в области охраны окружающей среды, если производные углеродные единицы не были обжалованы и пересмотрены в течение данного срока.</w:t>
      </w:r>
      <w:r>
        <w:br/>
      </w:r>
      <w:r>
        <w:rPr>
          <w:rFonts w:ascii="Times New Roman"/>
          <w:b w:val="false"/>
          <w:i w:val="false"/>
          <w:color w:val="000000"/>
          <w:sz w:val="28"/>
        </w:rPr>
        <w:t>
</w:t>
      </w:r>
      <w:r>
        <w:rPr>
          <w:rFonts w:ascii="Times New Roman"/>
          <w:b w:val="false"/>
          <w:i w:val="false"/>
          <w:color w:val="000000"/>
          <w:sz w:val="28"/>
        </w:rPr>
        <w:t>
      27. Оператор государственного реестра углеродных единиц Республики Казахстан производит аннулирование международных углеродных единиц на основании решения уполномоченного органа в области охраны окружающей среды посредством их перевода на специальный счет государственного реестра углеродных единиц.</w:t>
      </w:r>
      <w:r>
        <w:br/>
      </w:r>
      <w:r>
        <w:rPr>
          <w:rFonts w:ascii="Times New Roman"/>
          <w:b w:val="false"/>
          <w:i w:val="false"/>
          <w:color w:val="000000"/>
          <w:sz w:val="28"/>
        </w:rPr>
        <w:t>
</w:t>
      </w:r>
      <w:r>
        <w:rPr>
          <w:rFonts w:ascii="Times New Roman"/>
          <w:b w:val="false"/>
          <w:i w:val="false"/>
          <w:color w:val="000000"/>
          <w:sz w:val="28"/>
        </w:rPr>
        <w:t>
      28. Решение об аннулировании международных углеродных единиц принимается уполномоченным органом в области охраны окружающей среды в установленный срок после завершения зачетного периода, установленного международному договору, ратифицированному Республикой Казахстан.</w:t>
      </w:r>
      <w:r>
        <w:br/>
      </w:r>
      <w:r>
        <w:rPr>
          <w:rFonts w:ascii="Times New Roman"/>
          <w:b w:val="false"/>
          <w:i w:val="false"/>
          <w:color w:val="000000"/>
          <w:sz w:val="28"/>
        </w:rPr>
        <w:t>
</w:t>
      </w:r>
      <w:r>
        <w:rPr>
          <w:rFonts w:ascii="Times New Roman"/>
          <w:b w:val="false"/>
          <w:i w:val="false"/>
          <w:color w:val="000000"/>
          <w:sz w:val="28"/>
        </w:rPr>
        <w:t>
      29. Объем аннулируемых международных углеродных единиц определяется уполномоченным органом в области охраны окружающей среды на основе количественных обязательств по сокращению выбросов парниковых газов по международному договору, ратифицированному Республикой Казахстан.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