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30d6" w14:textId="2183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сотрудничестве в области инженерного обеспечения вооруженных сил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2012 года № 689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инженерного обеспечения вооруженных сил государств-участников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 сотрудничестве в области инженерного обеспечения вооруженных сил государств-участников Содружества Независимых Государств с правом внесения в него изменений и дополнений, не имеющих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2012 года № 689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    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инженерного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
вооруженных сил государств-участников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Содружества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объединения усилий в развитии и совершенствовании инженерного обеспечения вооруженных сил государств-участников Содружества Независимых Государств (далее – СНГ),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по следующим основным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по вопросам инженерного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выработка общих подходов к решению организационных и технических вопросов инженерного обеспечения вооруженных сил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при проведении научных разработок, проектировании, изготовлении, приобретении и внедрении средств инженерного обеспечения, в том числе путем разработки совместных программ по совершенствованию методов инженерного обеспечения вооруженных сил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совместной научно-исследовательской и опытно-конструкторской деятельности в интересах инженерного обеспечения вооруженных сил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гуманитарной деятельности инженерных войск вооруженных сил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для инженерных войск вооруженных сил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в области стандартизации, каталогизации, сертификации и метрологии при реализации совместных проектов по разработке и производству инженерной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 вопросы многостороннего сотрудничества в области инженерного обеспечения вооруженных сил государств-участников СНГ, представляющие взаимный интерес.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принципами сотрудничества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равноправие в выработке и реализации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коллективное обсуждение и решение проблем, возникающих при решении задач инженерного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взаимный обмен информацией по вопросам инженерного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взаимное уважение национальных интересов.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сотрудничество в области инженерного обеспечения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реализация международных договоров и решений высших органов СНГ в области инженерного обеспечения вооруженных сил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организационных и технических вопросов инженерного и инженерно-технического обеспечения вооруженных сил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взаимный обмен информацией между инженерными войсками вооруженных сил государств-участников СНГ об инженерном обеспечении, возможностях инженерной техники и перспективах ее развития и совершенствования;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планирование и организация работ по созданию информационных систем и баз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выработка согласованных подходов по применению инженерных войск и выполнению ими задач инженерного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инженерных войск вооруженных сил государств-участников СНГ для проведения гуманитарного разминирования;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выработка единых подходов по применению норм международного гуманитарного права при применении противопехотных мин;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специальных 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совместных сборов подразделений инженерных войск;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научно-исследовательских и опытно-конструкторских работ в области создания средств инженерного вооружения и разработки способов применения частей и подразделений инженерных войск при решении задач инженерного обеспечения в соответствии с дополнительными договоренностями.</w:t>
      </w:r>
    </w:p>
    <w:bookmarkEnd w:id="8"/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 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по реализации настоящего Соглашения возлагается на Совет министров обороны государств-участников СНГ.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 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действий по вопросам инженерного обеспечения вооруженных сил государств-участников СНГ осуществляет Координационный комитет по вопросам инженерного обеспечения при Совете министров обороны государств-участников Содружества Независимых Государств.</w:t>
      </w:r>
    </w:p>
    <w:bookmarkEnd w:id="12"/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информации и ее защита осуществляются в соответствии с национальным законодательством государств-участников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межгосударственными секретами и их защита осуществляются в соответствии с Соглашением о взаимном обеспечении сохранности межгосударственных секретов от 22 января 1993 года или двусторонними договорами о взаимной защите (охране) секретной информации (государственных секретов).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ходе реализации настоящего Соглашения одной из Сторон, не может использоваться ею в ущерб других Сторон.</w:t>
      </w:r>
    </w:p>
    <w:bookmarkEnd w:id="14"/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подготовки, повышения квалификации и переподготовки военных кадров и специалистов в области инженерного обеспечения вооруженных сил государств-участников СНГ определяется на основании дополнительных договоренностей.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переподготовка специалистов в области инженерного обеспечения войск осуществляются по согласованным методикам и программам.</w:t>
      </w:r>
    </w:p>
    <w:bookmarkEnd w:id="16"/>
    <w:bookmarkStart w:name="z4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 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будут возникать в ходе выполнения ими настоящего Соглашения, если в каждом конкретном случае не будет согласован иной порядок. </w:t>
      </w:r>
    </w:p>
    <w:bookmarkEnd w:id="18"/>
    <w:bookmarkStart w:name="z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 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определяет уполномоченный орган, на который возлагается реализация настоящего Соглашения, о чем информирует депозитарий одновременно с уведомлением о выполнении внутригосударственных процедур, необходимых для вступления настоящего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уполномоченного органа, соответствующая Сторона информирует об этом депозитарий. </w:t>
      </w:r>
    </w:p>
    <w:bookmarkEnd w:id="20"/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в рамках Комитета или посредством другой согласованной Сторонами процедуры. </w:t>
      </w:r>
    </w:p>
    <w:bookmarkEnd w:id="22"/>
    <w:bookmarkStart w:name="z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участницей которых она является.</w:t>
      </w:r>
    </w:p>
    <w:bookmarkEnd w:id="24"/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 </w:t>
      </w:r>
    </w:p>
    <w:bookmarkEnd w:id="25"/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протоколом.</w:t>
      </w:r>
    </w:p>
    <w:bookmarkEnd w:id="26"/>
    <w:bookmarkStart w:name="z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 </w:t>
      </w:r>
    </w:p>
    <w:bookmarkEnd w:id="27"/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28"/>
    <w:bookmarkStart w:name="z6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 </w:t>
      </w:r>
    </w:p>
    <w:bookmarkEnd w:id="29"/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  письменное уведомление о таком своем намерении не позднее, чем за шесть месяцев до выхода и урегулировав финансовые и иные обязательства, возникшие за время действия настоящего Соглашения.</w:t>
      </w:r>
    </w:p>
    <w:bookmarkEnd w:id="30"/>
    <w:bookmarkStart w:name="z6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1"/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государства-участника СНГ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bookmarkEnd w:id="32"/>
    <w:bookmarkStart w:name="z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«____»__________20__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00"/>
        <w:gridCol w:w="6020"/>
      </w:tblGrid>
      <w:tr>
        <w:trPr>
          <w:trHeight w:val="30" w:hRule="atLeast"/>
        </w:trPr>
        <w:tc>
          <w:tcPr>
            <w:tcW w:w="6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6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75" w:hRule="atLeast"/>
        </w:trPr>
        <w:tc>
          <w:tcPr>
            <w:tcW w:w="6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6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60" w:hRule="atLeast"/>
        </w:trPr>
        <w:tc>
          <w:tcPr>
            <w:tcW w:w="6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60" w:hRule="atLeast"/>
        </w:trPr>
        <w:tc>
          <w:tcPr>
            <w:tcW w:w="6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6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6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</w:p>
        </w:tc>
        <w:tc>
          <w:tcPr>
            <w:tcW w:w="6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