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f1bf" w14:textId="2cbf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создании системы межбиблиотечного абонемента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2012 года № 690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системы межбиблиотечного абонемента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в Соглашение о создании системы межбиблиотечного абонемента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№ 690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создании системы</w:t>
      </w:r>
      <w:r>
        <w:br/>
      </w:r>
      <w:r>
        <w:rPr>
          <w:rFonts w:ascii="Times New Roman"/>
          <w:b/>
          <w:i w:val="false"/>
          <w:color w:val="000000"/>
        </w:rPr>
        <w:t>
межбиблиотечного абонемента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системы межбиблиотечного абонемента государств-участников Содружества Независимых Государств от 13 января 1999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деятельности системы межбиблиотечного абонемента государств-участников СНГ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4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реализации настоящего Соглашения в структуре Межгосударственного совета по сотрудничеству в научно-технической и инновационной сферах (далее – МС НТИ)» создается секция.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Функции, рабочие органы, местопребывание и финансирование деятельности секции определяются Положением о ней, утверждаемым Экономическим советом СНГ по представлению МС НТИ.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качестве первоочередных мер по реализации настоящего Соглашения секция разрабатывает и представляет в установленном порядке в Экономический совет: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проекты нормативно-правовых документов по СМБА: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стандартах единой СМБА (в том числе перечень документов, высылаемых по СМБА);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обеспечении сохранности пересылаемых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размерах таможенных пошлин на направляемые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введении льготных почтовых тарифов за пересылку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о финансово-экономических механизмах и системе взаимных расчетов и платежей между библиотеками и органами информации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Координацию выполнения упомянутых в настоящей статье работ и контроль за их реализацией осуществляет МС НТИ.».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могут быть внесены изменения и дополнения с общего согласия Сторон, которые оформляются отдельными протоколами.».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подписания, а для государств, законодательство которых требует выполнения внутригосударственных процедур, необходимых для его вступления в силу, - с даты сдачи соответствующих документов депозитарию.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__________«___» _________2012 года в одном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32"/>
        <w:gridCol w:w="4768"/>
      </w:tblGrid>
      <w:tr>
        <w:trPr>
          <w:trHeight w:val="30" w:hRule="atLeast"/>
        </w:trPr>
        <w:tc>
          <w:tcPr>
            <w:tcW w:w="8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4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</w:tr>
      <w:tr>
        <w:trPr>
          <w:trHeight w:val="30" w:hRule="atLeast"/>
        </w:trPr>
        <w:tc>
          <w:tcPr>
            <w:tcW w:w="8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4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8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Таджикистан</w:t>
            </w:r>
          </w:p>
        </w:tc>
      </w:tr>
      <w:tr>
        <w:trPr>
          <w:trHeight w:val="30" w:hRule="atLeast"/>
        </w:trPr>
        <w:tc>
          <w:tcPr>
            <w:tcW w:w="8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Грузии</w:t>
            </w:r>
          </w:p>
        </w:tc>
        <w:tc>
          <w:tcPr>
            <w:tcW w:w="4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8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8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4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