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e9ec4" w14:textId="c7e9e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27 июня 2011 года № 714 "О подписании Соглашения между Правительством Республики Казахстан и Правительством Туркменистана о международном железнодорожном пункте пропуска через казахстанско-туркменскую государственную границу"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мая 2012 года № 694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июня 2011 года № 714 «О подписании Соглашения между Правительством Республики Казахстан и Правительством Туркменистана о международном железнодорожном пункте пропуска через казахстанско-туркменскую государственную границу»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Уполномочить Министра транспорта и коммуникаций Республики Казахстан Жумагалиева Аскара Куанышевича подписать от имени Правительства Республики Казахстан Соглашение между Правительством Республики Казахстан и Правительством Туркменистана о международном железнодорожном пункте пропуска через казахстанско-туркменскую государственную границу, разрешив вносить изменения и дополнения, не имеющие принципиального характера.».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