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ad44" w14:textId="5f6a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февраля 2010 года № 138 "О подписании Соглашения между Правительством Республики Казахстан и Правительством Королевства Норвегия о международных автомобильных перевозках"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2012 года № 704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138 «О подписании Соглашения между Правительством Республики Казахстан и Правительством Королевства Норвегия о международных автомобильных перевозках»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 Уполномочить Министра транспорта и коммуникаций Республики Казахстан Жумагалиева Аскара Куанышевича подписать от имени Правительства Республики Казахстан Соглашение между Правительством Республики Казахстан и Правительством Королевства Норвегия о международных автомобильных перевозках, разрешив вносить изменения и дополнения, не имеющие принципиального характера.».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