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e9a0" w14:textId="972e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"Научный центр противоинфекционных препаратов" Комитета промышленности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2012 года № 706.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"Научный центр противоинфекционных препаратов" Комитета промышленности Министерства индустрии и новых технологий Республики Казахстан путем преобразования в акционерное общество "Научный центр противоинфекционных препаратов" (далее – общество) со стопроцентным участием государства в уставном капитале.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осуществление научной и производственно-хозяйственной деятельности в области здравоохранения.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Комитетом промышленности Министерства индустрии и новых технологий Республики Казахстан в установленном законодательством порядке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 в органах юстиции Республики Казахстан;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прав владения и пользования государственным пакетом акций общества Комитету промышленности Министерства индустрии и новых технологий Республики Казахстан;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 по реализации настоящего постановления.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мая 2012 года № 706 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"город Алматы" дополнить строкой, порядковый номер 123-140, следующего содержания: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"123-140. АО "Научный центр противоинфекционных препаратов".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"Комитету промышленности Министерства индустрии и новых технологий Республики Казахстан" дополнить строкой, порядковый номер 291-4, следующего содержания: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"291-4. Акционерное общество "Научный центр противоинфекционных препаратов".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