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f809" w14:textId="db7f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638"/>
        <w:gridCol w:w="1724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его ведомства, в том числе: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