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d5740" w14:textId="25d57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(подлежащего обращению) в собственность государства по отдельным основаниям" и от 8 октября 2007 года № 919 "Об утверждении Правил управления бесхозяйными опасными отходами, признанными решением суда поступившими в республиканскую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2012 года № 715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«Некоторые вопросы учета, хранения, оценки и дальнейшего использования имущества, обращенного (подлежащего обращению) в собственность государства по отдельным основаниям» (САПП Республики Казахстан, 2002 г., № 25, ст. 260):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(подлежащего обращению) в собственность государства по отдельным основаниям,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Действие настоящих Правил не распространяется на бесхозяйные опасные отходы, признанные решением суда поступившими в республиканскую собственность.»;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01.10.2015  </w:t>
      </w:r>
      <w:r>
        <w:rPr>
          <w:rFonts w:ascii="Times New Roman"/>
          <w:b w:val="false"/>
          <w:i w:val="false"/>
          <w:color w:val="000000"/>
          <w:sz w:val="28"/>
        </w:rPr>
        <w:t>№ 808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01.10.2015  </w:t>
      </w:r>
      <w:r>
        <w:rPr>
          <w:rFonts w:ascii="Times New Roman"/>
          <w:b w:val="false"/>
          <w:i w:val="false"/>
          <w:color w:val="000000"/>
          <w:sz w:val="28"/>
        </w:rPr>
        <w:t>№ 808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мая 2012 года № 715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утратило силу постановлением Правительства РК от 01.10.2015 </w:t>
      </w:r>
      <w:r>
        <w:rPr>
          <w:rFonts w:ascii="Times New Roman"/>
          <w:b w:val="false"/>
          <w:i w:val="false"/>
          <w:color w:val="ff0000"/>
          <w:sz w:val="28"/>
        </w:rPr>
        <w:t>№ 808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