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083b" w14:textId="7fb0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октября 2009 года № 1714 "О подписании Соглашения между Правительством Республики Казахстан и Правительством Итальянской Республики о военном сотрудничестве"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2012 года № 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2009 года № 1714 «О подписании Соглашения между Правительством Республики Казахстан и Правительством Итальянской Республики о военном сотрудничестве»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Министру обороны Республики Казахстан – Джаксыбекову Адильбеку Рыскельдиновичу подписать от имени Правительства Республики Казахстан Соглашение между Правительством Республики Казахстан и Правительством Итальянской Республики о военном сотрудничестве,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Итальянской Республики о военном сотрудничестве, одобренном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Если национальное законодательство государства принимающей Стороны, предусматривает меры ответственности иные, чем в национальном законодательстве государства направляющей Стороны, компетентные органы Сторон принимают согласованные меры для обеспечения прав представителям направляющей Стороны в соответствии с международными договорами, участниками которых являются государства Сторон, и национальным законодательством государств Сторон.»;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Стороны самостоятельно несут все расходы, связанные с выполнением настоящего Соглашения, если в настоящем Соглашении или в каждом конкретном случае не будет установлен или согласован иной порядок. При этом, реализация мероприятий в рамках настоящего Соглашения зависит от бюджетного планирования и наличия средств Сторон.»;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Заключительные положения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подтверждение сего, нижеподписавшиеся представители, должным образом уполномоченные Правительством своего государства, подписали настоящее Соглашение.».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