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529a6" w14:textId="fe529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16 января 2012 года № 70 "Об утверждении Правил покупки электрической энергии у квалифицированных энергопроизводящих организаций"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июня 2012 года № 756. Утратило силу постановлением Правительства Республики Казахстан от 5 августа 2014 года № 876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Утратило силу постановлением Правительства РК от 05.08.2014 </w:t>
      </w:r>
      <w:r>
        <w:rPr>
          <w:rFonts w:ascii="Times New Roman"/>
          <w:b w:val="false"/>
          <w:i w:val="false"/>
          <w:color w:val="ff0000"/>
          <w:sz w:val="28"/>
        </w:rPr>
        <w:t>№ 876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января 2012 года № 70 «Об утверждении Правил покупки электрической энергии у квалифицированных энергопроизводящих организаций»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покупки электрической энергии у квалифицированных энергопроизводящих организаций,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